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0689" w14:textId="77777777" w:rsidR="009864B7" w:rsidRDefault="009864B7" w:rsidP="002E7713">
      <w:pPr>
        <w:pStyle w:val="Normalny1"/>
        <w:rPr>
          <w:rFonts w:ascii="Tahoma" w:eastAsia="Arial" w:hAnsi="Tahoma" w:cs="Tahoma"/>
          <w:b/>
          <w:bCs/>
          <w:sz w:val="18"/>
          <w:szCs w:val="18"/>
        </w:rPr>
      </w:pPr>
    </w:p>
    <w:p w14:paraId="46B3863E" w14:textId="77777777" w:rsidR="009864B7" w:rsidRDefault="009864B7" w:rsidP="009864B7">
      <w:pPr>
        <w:pStyle w:val="Nagwek3"/>
        <w:numPr>
          <w:ilvl w:val="2"/>
          <w:numId w:val="1"/>
        </w:numPr>
        <w:tabs>
          <w:tab w:val="left" w:pos="0"/>
        </w:tabs>
        <w:jc w:val="center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UMOWA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nr</w:t>
      </w:r>
      <w:r w:rsidR="00B70073">
        <w:rPr>
          <w:rFonts w:ascii="Tahoma" w:eastAsia="Tahoma" w:hAnsi="Tahoma" w:cs="Tahoma"/>
          <w:b/>
          <w:sz w:val="18"/>
          <w:szCs w:val="18"/>
        </w:rPr>
        <w:t xml:space="preserve"> </w:t>
      </w:r>
      <w:r w:rsidR="005C795E">
        <w:rPr>
          <w:rFonts w:ascii="Tahoma" w:eastAsia="Tahoma" w:hAnsi="Tahoma" w:cs="Tahoma"/>
          <w:b/>
          <w:sz w:val="18"/>
          <w:szCs w:val="18"/>
        </w:rPr>
        <w:t xml:space="preserve"> </w:t>
      </w:r>
      <w:r w:rsidR="00B70073">
        <w:rPr>
          <w:rFonts w:ascii="Tahoma" w:eastAsia="Tahoma" w:hAnsi="Tahoma" w:cs="Tahoma"/>
          <w:b/>
          <w:sz w:val="18"/>
          <w:szCs w:val="18"/>
        </w:rPr>
        <w:t>………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FCD4C2D" w14:textId="5C1E3404" w:rsidR="00657DBF" w:rsidRPr="00657DBF" w:rsidRDefault="00453EC0" w:rsidP="008F6092">
      <w:pPr>
        <w:pStyle w:val="Normalny1"/>
        <w:jc w:val="center"/>
        <w:rPr>
          <w:rFonts w:ascii="Tahoma" w:eastAsia="Tahoma" w:hAnsi="Tahoma" w:cs="Tahoma"/>
          <w:b/>
          <w:bCs/>
          <w:sz w:val="18"/>
          <w:szCs w:val="18"/>
          <w:u w:val="single"/>
        </w:rPr>
      </w:pPr>
      <w:r>
        <w:rPr>
          <w:rFonts w:ascii="Tahoma" w:eastAsia="Tahoma" w:hAnsi="Tahoma" w:cs="Tahoma"/>
          <w:b/>
          <w:bCs/>
          <w:sz w:val="18"/>
          <w:szCs w:val="18"/>
          <w:u w:val="single"/>
        </w:rPr>
        <w:t xml:space="preserve">na udzielanie świadczeń zdrowotnych </w:t>
      </w:r>
      <w:r w:rsidR="00657DBF">
        <w:rPr>
          <w:rFonts w:ascii="Tahoma" w:eastAsia="Tahoma" w:hAnsi="Tahoma" w:cs="Tahoma"/>
          <w:b/>
          <w:bCs/>
          <w:sz w:val="18"/>
          <w:szCs w:val="18"/>
          <w:u w:val="single"/>
        </w:rPr>
        <w:t>przez lekarz</w:t>
      </w:r>
      <w:r w:rsidR="00226C92">
        <w:rPr>
          <w:rFonts w:ascii="Tahoma" w:eastAsia="Tahoma" w:hAnsi="Tahoma" w:cs="Tahoma"/>
          <w:b/>
          <w:bCs/>
          <w:sz w:val="18"/>
          <w:szCs w:val="18"/>
          <w:u w:val="single"/>
        </w:rPr>
        <w:t>a</w:t>
      </w:r>
      <w:r w:rsidR="00657DBF">
        <w:rPr>
          <w:rFonts w:ascii="Tahoma" w:eastAsia="Tahoma" w:hAnsi="Tahoma" w:cs="Tahoma"/>
          <w:b/>
          <w:bCs/>
          <w:sz w:val="18"/>
          <w:szCs w:val="18"/>
          <w:u w:val="single"/>
        </w:rPr>
        <w:t xml:space="preserve"> w Szpitalnym Oddziale R</w:t>
      </w:r>
      <w:r w:rsidR="00657DBF" w:rsidRPr="00657DBF">
        <w:rPr>
          <w:rFonts w:ascii="Tahoma" w:eastAsia="Tahoma" w:hAnsi="Tahoma" w:cs="Tahoma"/>
          <w:b/>
          <w:bCs/>
          <w:sz w:val="18"/>
          <w:szCs w:val="18"/>
          <w:u w:val="single"/>
        </w:rPr>
        <w:t>atunkowym</w:t>
      </w:r>
      <w:r w:rsidR="00657DBF">
        <w:rPr>
          <w:rFonts w:ascii="Tahoma" w:eastAsia="Tahoma" w:hAnsi="Tahoma" w:cs="Tahoma"/>
          <w:b/>
          <w:bCs/>
          <w:sz w:val="18"/>
          <w:szCs w:val="18"/>
          <w:u w:val="single"/>
        </w:rPr>
        <w:t xml:space="preserve">/ </w:t>
      </w:r>
      <w:r w:rsidR="00964A05">
        <w:rPr>
          <w:rFonts w:ascii="Tahoma" w:eastAsia="Tahoma" w:hAnsi="Tahoma" w:cs="Tahoma"/>
          <w:b/>
          <w:bCs/>
          <w:sz w:val="18"/>
          <w:szCs w:val="18"/>
          <w:u w:val="single"/>
        </w:rPr>
        <w:t xml:space="preserve">                        </w:t>
      </w:r>
      <w:r w:rsidR="00657DBF">
        <w:rPr>
          <w:rFonts w:ascii="Tahoma" w:eastAsia="Tahoma" w:hAnsi="Tahoma" w:cs="Tahoma"/>
          <w:b/>
          <w:bCs/>
          <w:sz w:val="18"/>
          <w:szCs w:val="18"/>
          <w:u w:val="single"/>
        </w:rPr>
        <w:t xml:space="preserve">w Zespołach </w:t>
      </w:r>
      <w:r w:rsidR="0005606E">
        <w:rPr>
          <w:rFonts w:ascii="Tahoma" w:eastAsia="Tahoma" w:hAnsi="Tahoma" w:cs="Tahoma"/>
          <w:b/>
          <w:bCs/>
          <w:sz w:val="18"/>
          <w:szCs w:val="18"/>
          <w:u w:val="single"/>
        </w:rPr>
        <w:t>Wyjazdowych</w:t>
      </w:r>
      <w:r w:rsidR="00657DBF">
        <w:rPr>
          <w:rFonts w:ascii="Tahoma" w:eastAsia="Tahoma" w:hAnsi="Tahoma" w:cs="Tahoma"/>
          <w:b/>
          <w:bCs/>
          <w:sz w:val="18"/>
          <w:szCs w:val="18"/>
          <w:u w:val="single"/>
        </w:rPr>
        <w:t xml:space="preserve">* Powiatowego Centrum Zdrowia </w:t>
      </w:r>
      <w:r>
        <w:rPr>
          <w:rFonts w:ascii="Tahoma" w:eastAsia="Tahoma" w:hAnsi="Tahoma" w:cs="Tahoma"/>
          <w:b/>
          <w:bCs/>
          <w:sz w:val="18"/>
          <w:szCs w:val="18"/>
          <w:u w:val="single"/>
        </w:rPr>
        <w:t>S</w:t>
      </w:r>
      <w:r w:rsidR="00657DBF">
        <w:rPr>
          <w:rFonts w:ascii="Tahoma" w:eastAsia="Tahoma" w:hAnsi="Tahoma" w:cs="Tahoma"/>
          <w:b/>
          <w:bCs/>
          <w:sz w:val="18"/>
          <w:szCs w:val="18"/>
          <w:u w:val="single"/>
        </w:rPr>
        <w:t>p. z o.o. w K</w:t>
      </w:r>
      <w:r w:rsidR="00657DBF" w:rsidRPr="00657DBF">
        <w:rPr>
          <w:rFonts w:ascii="Tahoma" w:eastAsia="Tahoma" w:hAnsi="Tahoma" w:cs="Tahoma"/>
          <w:b/>
          <w:bCs/>
          <w:sz w:val="18"/>
          <w:szCs w:val="18"/>
          <w:u w:val="single"/>
        </w:rPr>
        <w:t>artuzach</w:t>
      </w:r>
    </w:p>
    <w:p w14:paraId="7031D582" w14:textId="4A8065CE" w:rsidR="009864B7" w:rsidRDefault="009864B7" w:rsidP="008F6092">
      <w:pPr>
        <w:pStyle w:val="Normalny1"/>
        <w:jc w:val="center"/>
        <w:rPr>
          <w:rFonts w:ascii="Tahoma" w:eastAsia="Tahoma" w:hAnsi="Tahoma" w:cs="Tahoma"/>
          <w:b/>
          <w:bCs/>
          <w:sz w:val="18"/>
          <w:szCs w:val="18"/>
          <w:u w:val="single"/>
        </w:rPr>
      </w:pPr>
    </w:p>
    <w:p w14:paraId="42D8C607" w14:textId="77777777" w:rsidR="009864B7" w:rsidRDefault="009864B7" w:rsidP="009864B7">
      <w:pPr>
        <w:pStyle w:val="Normalny1"/>
        <w:rPr>
          <w:rFonts w:ascii="Tahoma" w:hAnsi="Tahoma" w:cs="Tahoma"/>
          <w:sz w:val="18"/>
          <w:szCs w:val="18"/>
        </w:rPr>
      </w:pPr>
    </w:p>
    <w:p w14:paraId="1131C04E" w14:textId="77777777" w:rsidR="009864B7" w:rsidRDefault="009864B7" w:rsidP="009864B7">
      <w:pPr>
        <w:pStyle w:val="Normalny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</w:t>
      </w:r>
      <w:r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Kartuzach</w:t>
      </w:r>
      <w:r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dniu  </w:t>
      </w:r>
      <w:r w:rsidR="005C795E" w:rsidRPr="005C795E">
        <w:rPr>
          <w:rFonts w:ascii="Arial" w:hAnsi="Arial" w:cs="Arial"/>
          <w:sz w:val="18"/>
          <w:szCs w:val="18"/>
        </w:rPr>
        <w:t>…………………………………..</w:t>
      </w:r>
      <w:r w:rsidRPr="00112A3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pomiędzy:</w:t>
      </w:r>
    </w:p>
    <w:p w14:paraId="3CAB27EF" w14:textId="340EA390" w:rsidR="009864B7" w:rsidRPr="00257FCA" w:rsidRDefault="009864B7" w:rsidP="009864B7">
      <w:pPr>
        <w:pStyle w:val="Nagwek2"/>
        <w:numPr>
          <w:ilvl w:val="1"/>
          <w:numId w:val="2"/>
        </w:numPr>
        <w:tabs>
          <w:tab w:val="left" w:pos="0"/>
        </w:tabs>
        <w:ind w:left="0"/>
        <w:jc w:val="both"/>
        <w:rPr>
          <w:rFonts w:ascii="Arial" w:eastAsia="Tahoma" w:hAnsi="Arial" w:cs="Arial"/>
          <w:b w:val="0"/>
          <w:sz w:val="18"/>
          <w:szCs w:val="18"/>
        </w:rPr>
      </w:pPr>
      <w:r>
        <w:rPr>
          <w:rStyle w:val="Domylnaczcionkaakapitu1"/>
          <w:rFonts w:ascii="Arial" w:hAnsi="Arial" w:cs="Arial"/>
          <w:sz w:val="18"/>
          <w:szCs w:val="18"/>
        </w:rPr>
        <w:t>Powiatowym Centrum Zdrowia</w:t>
      </w:r>
      <w:r>
        <w:rPr>
          <w:rStyle w:val="Domylnaczcionkaakapitu1"/>
          <w:rFonts w:ascii="Arial" w:eastAsia="Tahoma" w:hAnsi="Arial" w:cs="Arial"/>
          <w:sz w:val="18"/>
          <w:szCs w:val="18"/>
        </w:rPr>
        <w:t xml:space="preserve"> </w:t>
      </w:r>
      <w:r>
        <w:rPr>
          <w:rStyle w:val="Domylnaczcionkaakapitu1"/>
          <w:rFonts w:ascii="Arial" w:hAnsi="Arial" w:cs="Arial"/>
          <w:sz w:val="18"/>
          <w:szCs w:val="18"/>
        </w:rPr>
        <w:t>Sp.</w:t>
      </w:r>
      <w:r>
        <w:rPr>
          <w:rStyle w:val="Domylnaczcionkaakapitu1"/>
          <w:rFonts w:ascii="Arial" w:eastAsia="Tahoma" w:hAnsi="Arial" w:cs="Arial"/>
          <w:sz w:val="18"/>
          <w:szCs w:val="18"/>
        </w:rPr>
        <w:t xml:space="preserve"> </w:t>
      </w:r>
      <w:r>
        <w:rPr>
          <w:rStyle w:val="Domylnaczcionkaakapitu1"/>
          <w:rFonts w:ascii="Arial" w:hAnsi="Arial" w:cs="Arial"/>
          <w:sz w:val="18"/>
          <w:szCs w:val="18"/>
        </w:rPr>
        <w:t>z</w:t>
      </w:r>
      <w:r>
        <w:rPr>
          <w:rStyle w:val="Domylnaczcionkaakapitu1"/>
          <w:rFonts w:ascii="Arial" w:eastAsia="Tahoma" w:hAnsi="Arial" w:cs="Arial"/>
          <w:sz w:val="18"/>
          <w:szCs w:val="18"/>
        </w:rPr>
        <w:t xml:space="preserve"> </w:t>
      </w:r>
      <w:r>
        <w:rPr>
          <w:rStyle w:val="Domylnaczcionkaakapitu1"/>
          <w:rFonts w:ascii="Arial" w:hAnsi="Arial" w:cs="Arial"/>
          <w:sz w:val="18"/>
          <w:szCs w:val="18"/>
        </w:rPr>
        <w:t>o.o.</w:t>
      </w:r>
      <w:r>
        <w:rPr>
          <w:rStyle w:val="Domylnaczcionkaakapitu1"/>
          <w:rFonts w:ascii="Arial" w:eastAsia="Tahoma" w:hAnsi="Arial" w:cs="Arial"/>
          <w:sz w:val="18"/>
          <w:szCs w:val="18"/>
        </w:rPr>
        <w:t xml:space="preserve"> </w:t>
      </w:r>
      <w:r>
        <w:rPr>
          <w:rStyle w:val="Domylnaczcionkaakapitu1"/>
          <w:rFonts w:ascii="Arial" w:hAnsi="Arial" w:cs="Arial"/>
          <w:sz w:val="18"/>
          <w:szCs w:val="18"/>
        </w:rPr>
        <w:t>z</w:t>
      </w:r>
      <w:r>
        <w:rPr>
          <w:rStyle w:val="Domylnaczcionkaakapitu1"/>
          <w:rFonts w:ascii="Arial" w:eastAsia="Tahoma" w:hAnsi="Arial" w:cs="Arial"/>
          <w:sz w:val="18"/>
          <w:szCs w:val="18"/>
        </w:rPr>
        <w:t xml:space="preserve"> </w:t>
      </w:r>
      <w:r>
        <w:rPr>
          <w:rStyle w:val="Domylnaczcionkaakapitu1"/>
          <w:rFonts w:ascii="Arial" w:hAnsi="Arial" w:cs="Arial"/>
          <w:sz w:val="18"/>
          <w:szCs w:val="18"/>
        </w:rPr>
        <w:t>siedzibą</w:t>
      </w:r>
      <w:r>
        <w:rPr>
          <w:rStyle w:val="Domylnaczcionkaakapitu1"/>
          <w:rFonts w:ascii="Arial" w:eastAsia="Tahoma" w:hAnsi="Arial" w:cs="Arial"/>
          <w:sz w:val="18"/>
          <w:szCs w:val="18"/>
        </w:rPr>
        <w:t xml:space="preserve"> </w:t>
      </w:r>
      <w:r>
        <w:rPr>
          <w:rStyle w:val="Domylnaczcionkaakapitu1"/>
          <w:rFonts w:ascii="Arial" w:hAnsi="Arial" w:cs="Arial"/>
          <w:sz w:val="18"/>
          <w:szCs w:val="18"/>
        </w:rPr>
        <w:t>w</w:t>
      </w:r>
      <w:r>
        <w:rPr>
          <w:rStyle w:val="Domylnaczcionkaakapitu1"/>
          <w:rFonts w:ascii="Arial" w:eastAsia="Tahoma" w:hAnsi="Arial" w:cs="Arial"/>
          <w:sz w:val="18"/>
          <w:szCs w:val="18"/>
        </w:rPr>
        <w:t xml:space="preserve"> </w:t>
      </w:r>
      <w:r>
        <w:rPr>
          <w:rStyle w:val="Domylnaczcionkaakapitu1"/>
          <w:rFonts w:ascii="Arial" w:hAnsi="Arial" w:cs="Arial"/>
          <w:sz w:val="18"/>
          <w:szCs w:val="18"/>
        </w:rPr>
        <w:t>Kartuzach,</w:t>
      </w:r>
      <w:r>
        <w:rPr>
          <w:rStyle w:val="Domylnaczcionkaakapitu1"/>
          <w:rFonts w:ascii="Arial" w:eastAsia="Tahoma" w:hAnsi="Arial" w:cs="Arial"/>
          <w:sz w:val="18"/>
          <w:szCs w:val="18"/>
        </w:rPr>
        <w:t xml:space="preserve"> </w:t>
      </w:r>
      <w:r>
        <w:rPr>
          <w:rStyle w:val="Domylnaczcionkaakapitu1"/>
          <w:rFonts w:ascii="Arial" w:hAnsi="Arial" w:cs="Arial"/>
          <w:sz w:val="18"/>
          <w:szCs w:val="18"/>
        </w:rPr>
        <w:t>adres:</w:t>
      </w:r>
      <w:r>
        <w:rPr>
          <w:rStyle w:val="Domylnaczcionkaakapitu1"/>
          <w:rFonts w:ascii="Arial" w:eastAsia="Tahoma" w:hAnsi="Arial" w:cs="Arial"/>
          <w:sz w:val="18"/>
          <w:szCs w:val="18"/>
        </w:rPr>
        <w:t xml:space="preserve"> </w:t>
      </w:r>
      <w:r>
        <w:rPr>
          <w:rStyle w:val="Domylnaczcionkaakapitu1"/>
          <w:rFonts w:ascii="Arial" w:hAnsi="Arial" w:cs="Arial"/>
          <w:sz w:val="18"/>
          <w:szCs w:val="18"/>
        </w:rPr>
        <w:t>ul.</w:t>
      </w:r>
      <w:r>
        <w:rPr>
          <w:rStyle w:val="Domylnaczcionkaakapitu1"/>
          <w:rFonts w:ascii="Arial" w:eastAsia="Tahoma" w:hAnsi="Arial" w:cs="Arial"/>
          <w:sz w:val="18"/>
          <w:szCs w:val="18"/>
        </w:rPr>
        <w:t xml:space="preserve"> </w:t>
      </w:r>
      <w:r>
        <w:rPr>
          <w:rStyle w:val="Domylnaczcionkaakapitu1"/>
          <w:rFonts w:ascii="Arial" w:hAnsi="Arial" w:cs="Arial"/>
          <w:sz w:val="18"/>
          <w:szCs w:val="18"/>
        </w:rPr>
        <w:t>Floriana Ceynowy 7,</w:t>
      </w:r>
      <w:r>
        <w:rPr>
          <w:rStyle w:val="Domylnaczcionkaakapitu1"/>
          <w:rFonts w:ascii="Arial" w:eastAsia="Tahoma" w:hAnsi="Arial" w:cs="Arial"/>
          <w:sz w:val="18"/>
          <w:szCs w:val="18"/>
        </w:rPr>
        <w:t xml:space="preserve"> </w:t>
      </w:r>
      <w:r>
        <w:rPr>
          <w:rStyle w:val="Domylnaczcionkaakapitu1"/>
          <w:rFonts w:ascii="Arial" w:hAnsi="Arial" w:cs="Arial"/>
          <w:b w:val="0"/>
          <w:bCs w:val="0"/>
          <w:sz w:val="18"/>
          <w:szCs w:val="18"/>
        </w:rPr>
        <w:t>83-300</w:t>
      </w:r>
      <w:r>
        <w:rPr>
          <w:rStyle w:val="Domylnaczcionkaakapitu1"/>
          <w:rFonts w:ascii="Arial" w:eastAsia="Tahoma" w:hAnsi="Arial" w:cs="Arial"/>
          <w:b w:val="0"/>
          <w:bCs w:val="0"/>
          <w:sz w:val="18"/>
          <w:szCs w:val="18"/>
        </w:rPr>
        <w:t xml:space="preserve"> </w:t>
      </w:r>
      <w:r>
        <w:rPr>
          <w:rStyle w:val="Domylnaczcionkaakapitu1"/>
          <w:rFonts w:ascii="Arial" w:hAnsi="Arial" w:cs="Arial"/>
          <w:b w:val="0"/>
          <w:bCs w:val="0"/>
          <w:sz w:val="18"/>
          <w:szCs w:val="18"/>
        </w:rPr>
        <w:t>Kartuzy,</w:t>
      </w:r>
      <w:r>
        <w:rPr>
          <w:rStyle w:val="Domylnaczcionkaakapitu1"/>
          <w:rFonts w:ascii="Arial" w:eastAsia="Tahoma" w:hAnsi="Arial" w:cs="Arial"/>
          <w:b w:val="0"/>
          <w:bCs w:val="0"/>
          <w:sz w:val="18"/>
          <w:szCs w:val="18"/>
        </w:rPr>
        <w:t xml:space="preserve"> </w:t>
      </w:r>
      <w:r>
        <w:rPr>
          <w:rStyle w:val="Domylnaczcionkaakapitu1"/>
          <w:rFonts w:ascii="Arial" w:hAnsi="Arial" w:cs="Arial"/>
          <w:b w:val="0"/>
          <w:bCs w:val="0"/>
          <w:sz w:val="18"/>
          <w:szCs w:val="18"/>
        </w:rPr>
        <w:t>zarejestrowanym</w:t>
      </w:r>
      <w:r>
        <w:rPr>
          <w:rStyle w:val="Domylnaczcionkaakapitu1"/>
          <w:rFonts w:ascii="Arial" w:eastAsia="Tahoma" w:hAnsi="Arial" w:cs="Arial"/>
          <w:b w:val="0"/>
          <w:bCs w:val="0"/>
          <w:sz w:val="18"/>
          <w:szCs w:val="18"/>
        </w:rPr>
        <w:t xml:space="preserve"> w </w:t>
      </w:r>
      <w:r>
        <w:rPr>
          <w:rStyle w:val="Domylnaczcionkaakapitu1"/>
          <w:rFonts w:ascii="Arial" w:hAnsi="Arial" w:cs="Arial"/>
          <w:b w:val="0"/>
          <w:bCs w:val="0"/>
          <w:sz w:val="18"/>
          <w:szCs w:val="18"/>
        </w:rPr>
        <w:t>Rejestrze</w:t>
      </w:r>
      <w:r>
        <w:rPr>
          <w:rStyle w:val="Domylnaczcionkaakapitu1"/>
          <w:rFonts w:ascii="Arial" w:eastAsia="Tahoma" w:hAnsi="Arial" w:cs="Arial"/>
          <w:b w:val="0"/>
          <w:bCs w:val="0"/>
          <w:sz w:val="18"/>
          <w:szCs w:val="18"/>
        </w:rPr>
        <w:t xml:space="preserve"> </w:t>
      </w:r>
      <w:r>
        <w:rPr>
          <w:rStyle w:val="Domylnaczcionkaakapitu1"/>
          <w:rFonts w:ascii="Arial" w:hAnsi="Arial" w:cs="Arial"/>
          <w:b w:val="0"/>
          <w:bCs w:val="0"/>
          <w:sz w:val="18"/>
          <w:szCs w:val="18"/>
        </w:rPr>
        <w:t>Przedsiębiorców</w:t>
      </w:r>
      <w:r>
        <w:rPr>
          <w:rStyle w:val="Domylnaczcionkaakapitu1"/>
          <w:rFonts w:ascii="Arial" w:eastAsia="Tahoma" w:hAnsi="Arial" w:cs="Arial"/>
          <w:b w:val="0"/>
          <w:bCs w:val="0"/>
          <w:sz w:val="18"/>
          <w:szCs w:val="18"/>
        </w:rPr>
        <w:t xml:space="preserve"> </w:t>
      </w:r>
      <w:r>
        <w:rPr>
          <w:rStyle w:val="Domylnaczcionkaakapitu1"/>
          <w:rFonts w:ascii="Arial" w:hAnsi="Arial" w:cs="Arial"/>
          <w:b w:val="0"/>
          <w:bCs w:val="0"/>
          <w:sz w:val="18"/>
          <w:szCs w:val="18"/>
        </w:rPr>
        <w:t>pod</w:t>
      </w:r>
      <w:r>
        <w:rPr>
          <w:rStyle w:val="Domylnaczcionkaakapitu1"/>
          <w:rFonts w:ascii="Arial" w:eastAsia="Tahoma" w:hAnsi="Arial" w:cs="Arial"/>
          <w:b w:val="0"/>
          <w:bCs w:val="0"/>
          <w:sz w:val="18"/>
          <w:szCs w:val="18"/>
        </w:rPr>
        <w:t xml:space="preserve"> </w:t>
      </w:r>
      <w:r>
        <w:rPr>
          <w:rStyle w:val="Domylnaczcionkaakapitu1"/>
          <w:rFonts w:ascii="Arial" w:hAnsi="Arial" w:cs="Arial"/>
          <w:b w:val="0"/>
          <w:bCs w:val="0"/>
          <w:sz w:val="18"/>
          <w:szCs w:val="18"/>
        </w:rPr>
        <w:t>numerem</w:t>
      </w:r>
      <w:r>
        <w:rPr>
          <w:rStyle w:val="Domylnaczcionkaakapitu1"/>
          <w:rFonts w:ascii="Arial" w:eastAsia="Tahoma" w:hAnsi="Arial" w:cs="Arial"/>
          <w:b w:val="0"/>
          <w:bCs w:val="0"/>
          <w:sz w:val="18"/>
          <w:szCs w:val="18"/>
        </w:rPr>
        <w:t xml:space="preserve"> </w:t>
      </w:r>
      <w:r>
        <w:rPr>
          <w:rStyle w:val="Domylnaczcionkaakapitu1"/>
          <w:rFonts w:ascii="Arial" w:hAnsi="Arial" w:cs="Arial"/>
          <w:b w:val="0"/>
          <w:bCs w:val="0"/>
          <w:sz w:val="18"/>
          <w:szCs w:val="18"/>
        </w:rPr>
        <w:t>KRS</w:t>
      </w:r>
      <w:r>
        <w:rPr>
          <w:rStyle w:val="Domylnaczcionkaakapitu1"/>
          <w:rFonts w:ascii="Arial" w:eastAsia="Tahoma" w:hAnsi="Arial" w:cs="Arial"/>
          <w:b w:val="0"/>
          <w:bCs w:val="0"/>
          <w:sz w:val="18"/>
          <w:szCs w:val="18"/>
        </w:rPr>
        <w:t xml:space="preserve"> </w:t>
      </w:r>
      <w:r>
        <w:rPr>
          <w:rStyle w:val="Domylnaczcionkaakapitu1"/>
          <w:rFonts w:ascii="Arial" w:hAnsi="Arial" w:cs="Arial"/>
          <w:b w:val="0"/>
          <w:bCs w:val="0"/>
          <w:sz w:val="18"/>
          <w:szCs w:val="18"/>
        </w:rPr>
        <w:t>Nr</w:t>
      </w:r>
      <w:r>
        <w:rPr>
          <w:rStyle w:val="Domylnaczcionkaakapitu1"/>
          <w:rFonts w:ascii="Arial" w:eastAsia="Tahoma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0000310917 przez Sąd Rejonowy Wydział VIII Gospodarczy w Gdańsku</w:t>
      </w:r>
      <w:r>
        <w:rPr>
          <w:rStyle w:val="Domylnaczcionkaakapitu1"/>
          <w:rFonts w:ascii="Arial" w:hAnsi="Arial" w:cs="Arial"/>
          <w:b w:val="0"/>
          <w:bCs w:val="0"/>
          <w:sz w:val="18"/>
          <w:szCs w:val="18"/>
        </w:rPr>
        <w:t>,</w:t>
      </w:r>
      <w:r>
        <w:rPr>
          <w:rStyle w:val="Domylnaczcionkaakapitu1"/>
          <w:rFonts w:ascii="Arial" w:eastAsia="Tahoma" w:hAnsi="Arial" w:cs="Arial"/>
          <w:b w:val="0"/>
          <w:bCs w:val="0"/>
          <w:sz w:val="18"/>
          <w:szCs w:val="18"/>
        </w:rPr>
        <w:t xml:space="preserve"> </w:t>
      </w:r>
      <w:r>
        <w:rPr>
          <w:rStyle w:val="Domylnaczcionkaakapitu1"/>
          <w:rFonts w:ascii="Arial" w:hAnsi="Arial" w:cs="Arial"/>
          <w:b w:val="0"/>
          <w:bCs w:val="0"/>
          <w:sz w:val="18"/>
          <w:szCs w:val="18"/>
        </w:rPr>
        <w:t>o</w:t>
      </w:r>
      <w:r>
        <w:rPr>
          <w:rStyle w:val="Domylnaczcionkaakapitu1"/>
          <w:rFonts w:ascii="Arial" w:eastAsia="Tahoma" w:hAnsi="Arial" w:cs="Arial"/>
          <w:b w:val="0"/>
          <w:bCs w:val="0"/>
          <w:sz w:val="18"/>
          <w:szCs w:val="18"/>
        </w:rPr>
        <w:t xml:space="preserve"> </w:t>
      </w:r>
      <w:r>
        <w:rPr>
          <w:rStyle w:val="Domylnaczcionkaakapitu1"/>
          <w:rFonts w:ascii="Arial" w:hAnsi="Arial" w:cs="Arial"/>
          <w:b w:val="0"/>
          <w:bCs w:val="0"/>
          <w:sz w:val="18"/>
          <w:szCs w:val="18"/>
        </w:rPr>
        <w:t>kapitale</w:t>
      </w:r>
      <w:r>
        <w:rPr>
          <w:rStyle w:val="Domylnaczcionkaakapitu1"/>
          <w:rFonts w:ascii="Arial" w:eastAsia="Tahoma" w:hAnsi="Arial" w:cs="Arial"/>
          <w:b w:val="0"/>
          <w:bCs w:val="0"/>
          <w:sz w:val="18"/>
          <w:szCs w:val="18"/>
        </w:rPr>
        <w:t xml:space="preserve"> </w:t>
      </w:r>
      <w:r>
        <w:rPr>
          <w:rStyle w:val="Domylnaczcionkaakapitu1"/>
          <w:rFonts w:ascii="Arial" w:hAnsi="Arial" w:cs="Arial"/>
          <w:b w:val="0"/>
          <w:bCs w:val="0"/>
          <w:sz w:val="18"/>
          <w:szCs w:val="18"/>
        </w:rPr>
        <w:t xml:space="preserve">zakładowym </w:t>
      </w:r>
      <w:r w:rsidR="00EC4FD3" w:rsidRPr="00257FCA">
        <w:rPr>
          <w:rFonts w:ascii="Arial" w:hAnsi="Arial" w:cs="Arial"/>
          <w:b w:val="0"/>
          <w:bCs w:val="0"/>
          <w:sz w:val="18"/>
          <w:szCs w:val="18"/>
        </w:rPr>
        <w:t>3</w:t>
      </w:r>
      <w:r w:rsidR="006761F3">
        <w:rPr>
          <w:rFonts w:ascii="Arial" w:hAnsi="Arial" w:cs="Arial"/>
          <w:b w:val="0"/>
          <w:bCs w:val="0"/>
          <w:sz w:val="18"/>
          <w:szCs w:val="18"/>
        </w:rPr>
        <w:t>5</w:t>
      </w:r>
      <w:r w:rsidR="00B70073" w:rsidRPr="00257FCA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6761F3">
        <w:rPr>
          <w:rFonts w:ascii="Arial" w:hAnsi="Arial" w:cs="Arial"/>
          <w:b w:val="0"/>
          <w:bCs w:val="0"/>
          <w:sz w:val="18"/>
          <w:szCs w:val="18"/>
        </w:rPr>
        <w:t>379</w:t>
      </w:r>
      <w:r w:rsidRPr="00257FCA">
        <w:rPr>
          <w:rFonts w:ascii="Arial" w:hAnsi="Arial" w:cs="Arial"/>
          <w:b w:val="0"/>
          <w:bCs w:val="0"/>
          <w:sz w:val="18"/>
          <w:szCs w:val="18"/>
        </w:rPr>
        <w:t xml:space="preserve"> 000,00</w:t>
      </w:r>
      <w:r w:rsidRPr="00257FCA">
        <w:rPr>
          <w:rFonts w:ascii="Arial" w:eastAsia="Tahoma" w:hAnsi="Arial" w:cs="Arial"/>
          <w:b w:val="0"/>
          <w:bCs w:val="0"/>
          <w:sz w:val="18"/>
          <w:szCs w:val="18"/>
        </w:rPr>
        <w:t xml:space="preserve"> </w:t>
      </w:r>
      <w:r w:rsidRPr="00257FCA">
        <w:rPr>
          <w:rStyle w:val="Domylnaczcionkaakapitu1"/>
          <w:rFonts w:ascii="Arial" w:eastAsia="Tahoma" w:hAnsi="Arial" w:cs="Arial"/>
          <w:b w:val="0"/>
          <w:bCs w:val="0"/>
          <w:sz w:val="18"/>
          <w:szCs w:val="18"/>
        </w:rPr>
        <w:t xml:space="preserve"> </w:t>
      </w:r>
      <w:r w:rsidRPr="00257FCA">
        <w:rPr>
          <w:rStyle w:val="Domylnaczcionkaakapitu1"/>
          <w:rFonts w:ascii="Arial" w:hAnsi="Arial" w:cs="Arial"/>
          <w:b w:val="0"/>
          <w:bCs w:val="0"/>
          <w:sz w:val="18"/>
          <w:szCs w:val="18"/>
        </w:rPr>
        <w:t>zł,</w:t>
      </w:r>
      <w:r w:rsidRPr="00257FCA">
        <w:rPr>
          <w:rStyle w:val="Domylnaczcionkaakapitu1"/>
          <w:rFonts w:ascii="Arial" w:eastAsia="Tahoma" w:hAnsi="Arial" w:cs="Arial"/>
          <w:b w:val="0"/>
          <w:bCs w:val="0"/>
          <w:sz w:val="18"/>
          <w:szCs w:val="18"/>
        </w:rPr>
        <w:t xml:space="preserve"> </w:t>
      </w:r>
      <w:r w:rsidRPr="00257FCA">
        <w:rPr>
          <w:rStyle w:val="Domylnaczcionkaakapitu1"/>
          <w:rFonts w:ascii="Arial" w:hAnsi="Arial" w:cs="Arial"/>
          <w:b w:val="0"/>
          <w:bCs w:val="0"/>
          <w:sz w:val="18"/>
          <w:szCs w:val="18"/>
        </w:rPr>
        <w:t>opłaconym</w:t>
      </w:r>
      <w:r w:rsidRPr="00257FCA">
        <w:rPr>
          <w:rStyle w:val="Domylnaczcionkaakapitu1"/>
          <w:rFonts w:ascii="Arial" w:eastAsia="Tahoma" w:hAnsi="Arial" w:cs="Arial"/>
          <w:b w:val="0"/>
          <w:bCs w:val="0"/>
          <w:sz w:val="18"/>
          <w:szCs w:val="18"/>
        </w:rPr>
        <w:t xml:space="preserve"> </w:t>
      </w:r>
      <w:r w:rsidRPr="00257FCA">
        <w:rPr>
          <w:rStyle w:val="Domylnaczcionkaakapitu1"/>
          <w:rFonts w:ascii="Arial" w:hAnsi="Arial" w:cs="Arial"/>
          <w:b w:val="0"/>
          <w:bCs w:val="0"/>
          <w:sz w:val="18"/>
          <w:szCs w:val="18"/>
        </w:rPr>
        <w:t>w</w:t>
      </w:r>
      <w:r w:rsidRPr="00257FCA">
        <w:rPr>
          <w:rStyle w:val="Domylnaczcionkaakapitu1"/>
          <w:rFonts w:ascii="Arial" w:eastAsia="Tahoma" w:hAnsi="Arial" w:cs="Arial"/>
          <w:b w:val="0"/>
          <w:bCs w:val="0"/>
          <w:sz w:val="18"/>
          <w:szCs w:val="18"/>
        </w:rPr>
        <w:t xml:space="preserve"> </w:t>
      </w:r>
      <w:r w:rsidRPr="00257FCA">
        <w:rPr>
          <w:rStyle w:val="Domylnaczcionkaakapitu1"/>
          <w:rFonts w:ascii="Arial" w:hAnsi="Arial" w:cs="Arial"/>
          <w:b w:val="0"/>
          <w:bCs w:val="0"/>
          <w:sz w:val="18"/>
          <w:szCs w:val="18"/>
        </w:rPr>
        <w:t>całości,</w:t>
      </w:r>
      <w:r w:rsidRPr="00257FCA">
        <w:rPr>
          <w:rStyle w:val="Domylnaczcionkaakapitu1"/>
          <w:rFonts w:ascii="Arial" w:eastAsia="Tahoma" w:hAnsi="Arial" w:cs="Arial"/>
          <w:b w:val="0"/>
          <w:bCs w:val="0"/>
          <w:sz w:val="18"/>
          <w:szCs w:val="18"/>
        </w:rPr>
        <w:t xml:space="preserve"> </w:t>
      </w:r>
      <w:r w:rsidRPr="00257FCA">
        <w:rPr>
          <w:rStyle w:val="Domylnaczcionkaakapitu1"/>
          <w:rFonts w:ascii="Arial" w:hAnsi="Arial" w:cs="Arial"/>
          <w:b w:val="0"/>
          <w:bCs w:val="0"/>
          <w:sz w:val="18"/>
          <w:szCs w:val="18"/>
        </w:rPr>
        <w:t>NIP</w:t>
      </w:r>
      <w:r w:rsidRPr="00257FCA">
        <w:rPr>
          <w:rStyle w:val="Domylnaczcionkaakapitu1"/>
          <w:rFonts w:ascii="Arial" w:eastAsia="Tahoma" w:hAnsi="Arial" w:cs="Arial"/>
          <w:b w:val="0"/>
          <w:bCs w:val="0"/>
          <w:sz w:val="18"/>
          <w:szCs w:val="18"/>
        </w:rPr>
        <w:t xml:space="preserve">: </w:t>
      </w:r>
      <w:r w:rsidRPr="00257FCA">
        <w:rPr>
          <w:rFonts w:ascii="Arial" w:eastAsia="Tahoma" w:hAnsi="Arial" w:cs="Arial"/>
          <w:b w:val="0"/>
          <w:bCs w:val="0"/>
          <w:sz w:val="18"/>
          <w:szCs w:val="18"/>
        </w:rPr>
        <w:t>5891</w:t>
      </w:r>
      <w:r w:rsidRPr="00257FCA">
        <w:rPr>
          <w:rFonts w:ascii="Arial" w:eastAsia="Tahoma" w:hAnsi="Arial" w:cs="Arial"/>
          <w:b w:val="0"/>
          <w:sz w:val="18"/>
          <w:szCs w:val="18"/>
        </w:rPr>
        <w:t>941823,</w:t>
      </w:r>
      <w:r w:rsidR="00971C40">
        <w:rPr>
          <w:rFonts w:ascii="Arial" w:eastAsia="Tahoma" w:hAnsi="Arial" w:cs="Arial"/>
          <w:b w:val="0"/>
          <w:sz w:val="18"/>
          <w:szCs w:val="18"/>
        </w:rPr>
        <w:t xml:space="preserve"> REGON 220638287</w:t>
      </w:r>
    </w:p>
    <w:p w14:paraId="0D27CD20" w14:textId="77777777" w:rsidR="009864B7" w:rsidRDefault="009864B7" w:rsidP="009864B7">
      <w:pPr>
        <w:pStyle w:val="Normalny1"/>
        <w:jc w:val="both"/>
        <w:rPr>
          <w:rStyle w:val="Domylnaczcionkaakapitu1"/>
          <w:rFonts w:ascii="Arial" w:hAnsi="Arial" w:cs="Arial"/>
          <w:sz w:val="18"/>
          <w:szCs w:val="18"/>
        </w:rPr>
      </w:pPr>
      <w:r>
        <w:rPr>
          <w:rStyle w:val="Domylnaczcionkaakapitu1"/>
          <w:rFonts w:ascii="Arial" w:hAnsi="Arial" w:cs="Arial"/>
          <w:sz w:val="18"/>
          <w:szCs w:val="18"/>
        </w:rPr>
        <w:t>reprezentowanym</w:t>
      </w:r>
      <w:r>
        <w:rPr>
          <w:rStyle w:val="Domylnaczcionkaakapitu1"/>
          <w:rFonts w:ascii="Arial" w:eastAsia="Tahoma" w:hAnsi="Arial" w:cs="Arial"/>
          <w:sz w:val="18"/>
          <w:szCs w:val="18"/>
        </w:rPr>
        <w:t xml:space="preserve"> </w:t>
      </w:r>
      <w:r>
        <w:rPr>
          <w:rStyle w:val="Domylnaczcionkaakapitu1"/>
          <w:rFonts w:ascii="Arial" w:hAnsi="Arial" w:cs="Arial"/>
          <w:sz w:val="18"/>
          <w:szCs w:val="18"/>
        </w:rPr>
        <w:t>przez:</w:t>
      </w:r>
    </w:p>
    <w:p w14:paraId="4AF4FB2C" w14:textId="77777777" w:rsidR="009864B7" w:rsidRPr="004A0597" w:rsidRDefault="009864B7" w:rsidP="009864B7">
      <w:pPr>
        <w:pStyle w:val="Normalny1"/>
        <w:rPr>
          <w:rFonts w:ascii="Arial" w:eastAsia="Tahoma" w:hAnsi="Arial" w:cs="Arial"/>
          <w:b/>
          <w:sz w:val="18"/>
          <w:szCs w:val="18"/>
        </w:rPr>
      </w:pPr>
      <w:r w:rsidRPr="004A0597">
        <w:rPr>
          <w:rFonts w:ascii="Arial" w:hAnsi="Arial" w:cs="Arial"/>
          <w:b/>
          <w:sz w:val="18"/>
          <w:szCs w:val="18"/>
        </w:rPr>
        <w:t>Prezesa</w:t>
      </w:r>
      <w:r w:rsidRPr="004A0597">
        <w:rPr>
          <w:rFonts w:ascii="Arial" w:eastAsia="Tahoma" w:hAnsi="Arial" w:cs="Arial"/>
          <w:b/>
          <w:sz w:val="18"/>
          <w:szCs w:val="18"/>
        </w:rPr>
        <w:t xml:space="preserve"> – </w:t>
      </w:r>
      <w:r w:rsidR="005C795E">
        <w:rPr>
          <w:rFonts w:ascii="Arial" w:hAnsi="Arial" w:cs="Arial"/>
          <w:b/>
          <w:sz w:val="18"/>
          <w:szCs w:val="18"/>
        </w:rPr>
        <w:t>Pawła Witkowskiego</w:t>
      </w:r>
      <w:r w:rsidRPr="004A0597">
        <w:rPr>
          <w:rFonts w:ascii="Arial" w:hAnsi="Arial" w:cs="Arial"/>
          <w:b/>
          <w:sz w:val="18"/>
          <w:szCs w:val="18"/>
        </w:rPr>
        <w:t>,</w:t>
      </w:r>
      <w:r w:rsidRPr="004A0597">
        <w:rPr>
          <w:rFonts w:ascii="Arial" w:eastAsia="Tahoma" w:hAnsi="Arial" w:cs="Arial"/>
          <w:b/>
          <w:sz w:val="18"/>
          <w:szCs w:val="18"/>
        </w:rPr>
        <w:t xml:space="preserve"> </w:t>
      </w:r>
    </w:p>
    <w:p w14:paraId="3354A9D1" w14:textId="006BA038" w:rsidR="009864B7" w:rsidRDefault="009864B7" w:rsidP="009864B7">
      <w:pPr>
        <w:pStyle w:val="Normalny1"/>
        <w:rPr>
          <w:rFonts w:ascii="Arial" w:eastAsia="Tahoma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</w:t>
      </w:r>
      <w:r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dalszej</w:t>
      </w:r>
      <w:r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części</w:t>
      </w:r>
      <w:r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niniejszej</w:t>
      </w:r>
      <w:r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umowy</w:t>
      </w:r>
      <w:r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UDZIELAJĄCYM</w:t>
      </w:r>
      <w:r>
        <w:rPr>
          <w:rFonts w:ascii="Arial" w:eastAsia="Tahoma" w:hAnsi="Arial" w:cs="Arial"/>
          <w:b/>
          <w:sz w:val="18"/>
          <w:szCs w:val="18"/>
        </w:rPr>
        <w:t xml:space="preserve"> </w:t>
      </w:r>
      <w:r w:rsidR="004E5AD5">
        <w:rPr>
          <w:rFonts w:ascii="Arial" w:hAnsi="Arial" w:cs="Arial"/>
          <w:b/>
          <w:sz w:val="18"/>
          <w:szCs w:val="18"/>
        </w:rPr>
        <w:t>ZAMÓWIENIE</w:t>
      </w:r>
      <w:r>
        <w:rPr>
          <w:rFonts w:ascii="Arial" w:eastAsia="Tahoma" w:hAnsi="Arial" w:cs="Arial"/>
          <w:b/>
          <w:sz w:val="18"/>
          <w:szCs w:val="18"/>
        </w:rPr>
        <w:t xml:space="preserve"> </w:t>
      </w:r>
    </w:p>
    <w:p w14:paraId="520380CE" w14:textId="77777777" w:rsidR="009864B7" w:rsidRDefault="009864B7" w:rsidP="009864B7">
      <w:pPr>
        <w:pStyle w:val="Normalny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14:paraId="6B713C6B" w14:textId="77777777" w:rsidR="009864B7" w:rsidRDefault="005C795E" w:rsidP="009864B7">
      <w:pPr>
        <w:pStyle w:val="Normalny1"/>
        <w:rPr>
          <w:rFonts w:ascii="Arial" w:eastAsia="Tahoma" w:hAnsi="Arial" w:cs="Arial"/>
          <w:b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………………………………………………………………………………………………………… </w:t>
      </w:r>
      <w:r w:rsidR="009864B7">
        <w:rPr>
          <w:rFonts w:ascii="Arial" w:hAnsi="Arial" w:cs="Arial"/>
          <w:sz w:val="18"/>
          <w:szCs w:val="18"/>
        </w:rPr>
        <w:t>z</w:t>
      </w:r>
      <w:r w:rsidR="009864B7">
        <w:rPr>
          <w:rFonts w:ascii="Arial" w:eastAsia="Tahoma" w:hAnsi="Arial" w:cs="Arial"/>
          <w:sz w:val="18"/>
          <w:szCs w:val="18"/>
        </w:rPr>
        <w:t xml:space="preserve"> </w:t>
      </w:r>
      <w:r w:rsidR="009864B7">
        <w:rPr>
          <w:rFonts w:ascii="Arial" w:hAnsi="Arial" w:cs="Arial"/>
          <w:sz w:val="18"/>
          <w:szCs w:val="18"/>
        </w:rPr>
        <w:t xml:space="preserve">siedzibą w </w:t>
      </w:r>
    </w:p>
    <w:p w14:paraId="7227D00D" w14:textId="77777777" w:rsidR="009864B7" w:rsidRPr="00CB6D20" w:rsidRDefault="005C795E" w:rsidP="009864B7">
      <w:pPr>
        <w:pStyle w:val="Normalny1"/>
        <w:rPr>
          <w:rFonts w:ascii="Arial" w:eastAsia="Tahoma" w:hAnsi="Arial" w:cs="Arial"/>
          <w:b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…………………………………………………………………….. </w:t>
      </w:r>
      <w:r w:rsidR="009864B7">
        <w:rPr>
          <w:rFonts w:ascii="Arial" w:hAnsi="Arial" w:cs="Arial"/>
          <w:sz w:val="18"/>
          <w:szCs w:val="18"/>
        </w:rPr>
        <w:t xml:space="preserve">zarejestrowanym w </w:t>
      </w:r>
      <w:r w:rsidR="00A202E0">
        <w:rPr>
          <w:rFonts w:ascii="Arial" w:eastAsia="Tahoma" w:hAnsi="Arial" w:cs="Arial"/>
          <w:sz w:val="18"/>
          <w:szCs w:val="18"/>
        </w:rPr>
        <w:t xml:space="preserve"> …………………………</w:t>
      </w:r>
    </w:p>
    <w:p w14:paraId="7C65743C" w14:textId="77777777" w:rsidR="009864B7" w:rsidRDefault="009864B7" w:rsidP="009864B7">
      <w:pPr>
        <w:pStyle w:val="Normalny1"/>
        <w:rPr>
          <w:rFonts w:ascii="Arial" w:eastAsia="Tahom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posiadającym</w:t>
      </w:r>
      <w:r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NIP:</w:t>
      </w:r>
      <w:r>
        <w:rPr>
          <w:rFonts w:ascii="Arial" w:eastAsia="Tahoma" w:hAnsi="Arial" w:cs="Arial"/>
          <w:sz w:val="18"/>
          <w:szCs w:val="18"/>
        </w:rPr>
        <w:t xml:space="preserve">    </w:t>
      </w:r>
      <w:r w:rsidR="005C795E">
        <w:rPr>
          <w:rFonts w:ascii="Arial" w:eastAsia="Tahoma" w:hAnsi="Arial" w:cs="Arial"/>
          <w:sz w:val="18"/>
          <w:szCs w:val="18"/>
        </w:rPr>
        <w:t>………………………</w:t>
      </w:r>
      <w:r w:rsidRPr="00BD7E2B">
        <w:rPr>
          <w:rFonts w:ascii="Arial" w:eastAsia="Tahoma" w:hAnsi="Arial" w:cs="Arial"/>
          <w:b/>
          <w:sz w:val="18"/>
          <w:szCs w:val="18"/>
        </w:rPr>
        <w:t xml:space="preserve">  </w:t>
      </w:r>
      <w:r>
        <w:rPr>
          <w:rFonts w:ascii="Arial" w:eastAsia="Tahoma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REGON</w:t>
      </w:r>
      <w:r w:rsidRPr="00CB6D20">
        <w:rPr>
          <w:rFonts w:ascii="Arial" w:hAnsi="Arial" w:cs="Arial"/>
          <w:b/>
          <w:sz w:val="18"/>
          <w:szCs w:val="18"/>
        </w:rPr>
        <w:t>:</w:t>
      </w:r>
      <w:r w:rsidRPr="00CB6D20">
        <w:rPr>
          <w:rFonts w:ascii="Arial" w:eastAsia="Tahoma" w:hAnsi="Arial" w:cs="Arial"/>
          <w:b/>
          <w:sz w:val="18"/>
          <w:szCs w:val="18"/>
        </w:rPr>
        <w:t xml:space="preserve">   </w:t>
      </w:r>
      <w:r w:rsidR="005C795E">
        <w:rPr>
          <w:rFonts w:ascii="Arial" w:eastAsia="Tahoma" w:hAnsi="Arial" w:cs="Arial"/>
          <w:sz w:val="18"/>
          <w:szCs w:val="18"/>
        </w:rPr>
        <w:t>…………………………………</w:t>
      </w:r>
      <w:r>
        <w:rPr>
          <w:rFonts w:ascii="Arial" w:eastAsia="Tahoma" w:hAnsi="Arial" w:cs="Arial"/>
          <w:sz w:val="18"/>
          <w:szCs w:val="18"/>
        </w:rPr>
        <w:t xml:space="preserve">              </w:t>
      </w:r>
    </w:p>
    <w:p w14:paraId="5B292931" w14:textId="77777777" w:rsidR="009864B7" w:rsidRDefault="009864B7" w:rsidP="009864B7">
      <w:pPr>
        <w:pStyle w:val="Normalny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</w:t>
      </w:r>
      <w:r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dalszej</w:t>
      </w:r>
      <w:r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części</w:t>
      </w:r>
      <w:r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niniejszej</w:t>
      </w:r>
      <w:r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umowy</w:t>
      </w:r>
      <w:r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PRZYJMUJĄCYM</w:t>
      </w:r>
      <w:r>
        <w:rPr>
          <w:rFonts w:ascii="Arial" w:eastAsia="Tahoma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ZAMÓWIENIE</w:t>
      </w:r>
    </w:p>
    <w:p w14:paraId="551E1F55" w14:textId="77777777" w:rsidR="009864B7" w:rsidRPr="00CB6D20" w:rsidRDefault="009864B7" w:rsidP="009864B7">
      <w:pPr>
        <w:pStyle w:val="Normalny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reprezentowanym</w:t>
      </w:r>
      <w:r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przez: </w:t>
      </w:r>
      <w:r w:rsidR="005C795E">
        <w:rPr>
          <w:rFonts w:ascii="Arial" w:hAnsi="Arial" w:cs="Arial"/>
          <w:sz w:val="18"/>
          <w:szCs w:val="18"/>
        </w:rPr>
        <w:t>………………………………………….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7FA4D43F" w14:textId="77777777" w:rsidR="009864B7" w:rsidRDefault="009864B7" w:rsidP="009864B7">
      <w:pPr>
        <w:pStyle w:val="Wcicietrecitekstu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następującej</w:t>
      </w:r>
      <w:r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treści:</w:t>
      </w:r>
    </w:p>
    <w:p w14:paraId="716F62F4" w14:textId="77777777" w:rsidR="009864B7" w:rsidRDefault="009864B7" w:rsidP="009864B7">
      <w:pPr>
        <w:pStyle w:val="Normalny1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1</w:t>
      </w:r>
    </w:p>
    <w:p w14:paraId="59342466" w14:textId="5D92AAB2" w:rsidR="009864B7" w:rsidRPr="00456010" w:rsidRDefault="009864B7" w:rsidP="009864B7">
      <w:pPr>
        <w:pStyle w:val="WW-Tekstpodstawowy3"/>
        <w:tabs>
          <w:tab w:val="left" w:pos="360"/>
        </w:tabs>
        <w:spacing w:line="240" w:lineRule="auto"/>
        <w:rPr>
          <w:rFonts w:ascii="Tahoma" w:hAnsi="Tahoma" w:cs="Tahoma"/>
          <w:sz w:val="18"/>
          <w:szCs w:val="18"/>
        </w:rPr>
      </w:pPr>
      <w:r w:rsidRPr="00830885">
        <w:rPr>
          <w:rFonts w:ascii="Tahoma" w:hAnsi="Tahoma" w:cs="Tahoma"/>
          <w:sz w:val="18"/>
          <w:szCs w:val="18"/>
        </w:rPr>
        <w:t>Podstawą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zawarcia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niniejszej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umowy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jest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wybór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najkorzystniejszej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oferty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wyłonionej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w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trybie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konkursu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ofert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="00B70073" w:rsidRPr="00456010">
        <w:rPr>
          <w:rFonts w:ascii="Tahoma" w:eastAsia="Tahoma" w:hAnsi="Tahoma" w:cs="Tahoma"/>
          <w:sz w:val="18"/>
          <w:szCs w:val="18"/>
        </w:rPr>
        <w:br/>
      </w:r>
      <w:r w:rsidRPr="00456010">
        <w:rPr>
          <w:rFonts w:ascii="Tahoma" w:hAnsi="Tahoma" w:cs="Tahoma"/>
          <w:sz w:val="18"/>
          <w:szCs w:val="18"/>
        </w:rPr>
        <w:t>w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oparciu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o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ustawę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dnia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15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kwietnia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2011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o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działalności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leczniczej</w:t>
      </w:r>
      <w:r w:rsidR="00971C40">
        <w:rPr>
          <w:rFonts w:ascii="Tahoma" w:eastAsia="Tahoma" w:hAnsi="Tahoma" w:cs="Tahoma"/>
          <w:sz w:val="18"/>
          <w:szCs w:val="18"/>
        </w:rPr>
        <w:t>.</w:t>
      </w:r>
    </w:p>
    <w:p w14:paraId="40653D56" w14:textId="77777777" w:rsidR="009864B7" w:rsidRPr="00456010" w:rsidRDefault="009864B7" w:rsidP="009864B7">
      <w:pPr>
        <w:pStyle w:val="Normalny1"/>
        <w:tabs>
          <w:tab w:val="left" w:pos="360"/>
        </w:tabs>
        <w:jc w:val="center"/>
        <w:rPr>
          <w:rFonts w:ascii="Tahoma" w:hAnsi="Tahoma" w:cs="Tahoma"/>
          <w:sz w:val="18"/>
          <w:szCs w:val="18"/>
        </w:rPr>
      </w:pPr>
    </w:p>
    <w:p w14:paraId="06EEF5BF" w14:textId="77777777" w:rsidR="009864B7" w:rsidRPr="00830885" w:rsidRDefault="009864B7" w:rsidP="009864B7">
      <w:pPr>
        <w:pStyle w:val="Normalny1"/>
        <w:tabs>
          <w:tab w:val="left" w:pos="360"/>
        </w:tabs>
        <w:jc w:val="center"/>
        <w:rPr>
          <w:rFonts w:ascii="Tahoma" w:hAnsi="Tahoma" w:cs="Tahoma"/>
          <w:b/>
          <w:sz w:val="18"/>
          <w:szCs w:val="18"/>
        </w:rPr>
      </w:pPr>
      <w:r w:rsidRPr="00830885">
        <w:rPr>
          <w:rFonts w:ascii="Tahoma" w:hAnsi="Tahoma" w:cs="Tahoma"/>
          <w:b/>
          <w:sz w:val="18"/>
          <w:szCs w:val="18"/>
        </w:rPr>
        <w:t>§</w:t>
      </w:r>
      <w:r w:rsidRPr="00830885">
        <w:rPr>
          <w:rFonts w:ascii="Tahoma" w:eastAsia="Tahoma" w:hAnsi="Tahoma" w:cs="Tahoma"/>
          <w:b/>
          <w:sz w:val="18"/>
          <w:szCs w:val="18"/>
        </w:rPr>
        <w:t xml:space="preserve"> </w:t>
      </w:r>
      <w:r w:rsidRPr="00830885">
        <w:rPr>
          <w:rFonts w:ascii="Tahoma" w:hAnsi="Tahoma" w:cs="Tahoma"/>
          <w:b/>
          <w:sz w:val="18"/>
          <w:szCs w:val="18"/>
        </w:rPr>
        <w:t>2</w:t>
      </w:r>
    </w:p>
    <w:p w14:paraId="4E7CF34D" w14:textId="3FF5810A" w:rsidR="00776044" w:rsidRPr="00E86768" w:rsidRDefault="009864B7" w:rsidP="00F30819">
      <w:pPr>
        <w:pStyle w:val="Normalny1"/>
        <w:numPr>
          <w:ilvl w:val="0"/>
          <w:numId w:val="12"/>
        </w:numPr>
        <w:tabs>
          <w:tab w:val="left" w:pos="284"/>
        </w:tabs>
        <w:spacing w:line="100" w:lineRule="atLeast"/>
        <w:ind w:left="284"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E86768">
        <w:rPr>
          <w:rFonts w:ascii="Tahoma" w:hAnsi="Tahoma" w:cs="Tahoma"/>
          <w:sz w:val="18"/>
          <w:szCs w:val="18"/>
        </w:rPr>
        <w:t>Przedmiotem</w:t>
      </w:r>
      <w:r w:rsidRPr="00E86768">
        <w:rPr>
          <w:rFonts w:ascii="Tahoma" w:eastAsia="Tahoma" w:hAnsi="Tahoma" w:cs="Tahoma"/>
          <w:sz w:val="18"/>
          <w:szCs w:val="18"/>
        </w:rPr>
        <w:t xml:space="preserve"> </w:t>
      </w:r>
      <w:r w:rsidRPr="00E86768">
        <w:rPr>
          <w:rFonts w:ascii="Tahoma" w:hAnsi="Tahoma" w:cs="Tahoma"/>
          <w:sz w:val="18"/>
          <w:szCs w:val="18"/>
        </w:rPr>
        <w:t>niniejszej</w:t>
      </w:r>
      <w:r w:rsidRPr="00E86768">
        <w:rPr>
          <w:rFonts w:ascii="Tahoma" w:eastAsia="Tahoma" w:hAnsi="Tahoma" w:cs="Tahoma"/>
          <w:sz w:val="18"/>
          <w:szCs w:val="18"/>
        </w:rPr>
        <w:t xml:space="preserve"> </w:t>
      </w:r>
      <w:r w:rsidRPr="00E86768">
        <w:rPr>
          <w:rFonts w:ascii="Tahoma" w:hAnsi="Tahoma" w:cs="Tahoma"/>
          <w:sz w:val="18"/>
          <w:szCs w:val="18"/>
        </w:rPr>
        <w:t>umowy</w:t>
      </w:r>
      <w:r w:rsidRPr="00E86768">
        <w:rPr>
          <w:rFonts w:ascii="Tahoma" w:eastAsia="Tahoma" w:hAnsi="Tahoma" w:cs="Tahoma"/>
          <w:sz w:val="18"/>
          <w:szCs w:val="18"/>
        </w:rPr>
        <w:t xml:space="preserve"> </w:t>
      </w:r>
      <w:r w:rsidRPr="00E86768">
        <w:rPr>
          <w:rFonts w:ascii="Tahoma" w:hAnsi="Tahoma" w:cs="Tahoma"/>
          <w:sz w:val="18"/>
          <w:szCs w:val="18"/>
        </w:rPr>
        <w:t>jest</w:t>
      </w:r>
      <w:r w:rsidRPr="00E86768">
        <w:rPr>
          <w:rFonts w:ascii="Tahoma" w:eastAsia="Tahoma" w:hAnsi="Tahoma" w:cs="Tahoma"/>
          <w:sz w:val="18"/>
          <w:szCs w:val="18"/>
        </w:rPr>
        <w:t xml:space="preserve"> </w:t>
      </w:r>
      <w:r w:rsidRPr="00E86768">
        <w:rPr>
          <w:rFonts w:ascii="Tahoma" w:hAnsi="Tahoma" w:cs="Tahoma"/>
          <w:sz w:val="18"/>
          <w:szCs w:val="18"/>
        </w:rPr>
        <w:t>udzielanie</w:t>
      </w:r>
      <w:r w:rsidRPr="00E86768">
        <w:rPr>
          <w:rFonts w:ascii="Tahoma" w:eastAsia="Tahoma" w:hAnsi="Tahoma" w:cs="Tahoma"/>
          <w:sz w:val="18"/>
          <w:szCs w:val="18"/>
        </w:rPr>
        <w:t xml:space="preserve"> </w:t>
      </w:r>
      <w:r w:rsidRPr="00E86768">
        <w:rPr>
          <w:rFonts w:ascii="Tahoma" w:hAnsi="Tahoma" w:cs="Tahoma"/>
          <w:sz w:val="18"/>
          <w:szCs w:val="18"/>
        </w:rPr>
        <w:t>świadczeń</w:t>
      </w:r>
      <w:r w:rsidRPr="00E86768">
        <w:rPr>
          <w:rFonts w:ascii="Tahoma" w:eastAsia="Tahoma" w:hAnsi="Tahoma" w:cs="Tahoma"/>
          <w:sz w:val="18"/>
          <w:szCs w:val="18"/>
        </w:rPr>
        <w:t xml:space="preserve"> </w:t>
      </w:r>
      <w:r w:rsidRPr="00E86768">
        <w:rPr>
          <w:rFonts w:ascii="Tahoma" w:hAnsi="Tahoma" w:cs="Tahoma"/>
          <w:sz w:val="18"/>
          <w:szCs w:val="18"/>
        </w:rPr>
        <w:t>zdrowotnych</w:t>
      </w:r>
      <w:r w:rsidRPr="00E86768">
        <w:rPr>
          <w:rFonts w:ascii="Tahoma" w:eastAsia="Tahoma" w:hAnsi="Tahoma" w:cs="Tahoma"/>
          <w:sz w:val="18"/>
          <w:szCs w:val="18"/>
        </w:rPr>
        <w:t xml:space="preserve"> </w:t>
      </w:r>
      <w:r w:rsidRPr="00E86768">
        <w:rPr>
          <w:rFonts w:ascii="Tahoma" w:hAnsi="Tahoma" w:cs="Tahoma"/>
          <w:sz w:val="18"/>
          <w:szCs w:val="18"/>
        </w:rPr>
        <w:t>przez</w:t>
      </w:r>
      <w:r w:rsidRPr="00E86768">
        <w:rPr>
          <w:rFonts w:ascii="Tahoma" w:eastAsia="Tahoma" w:hAnsi="Tahoma" w:cs="Tahoma"/>
          <w:sz w:val="18"/>
          <w:szCs w:val="18"/>
        </w:rPr>
        <w:t xml:space="preserve"> </w:t>
      </w:r>
      <w:r w:rsidRPr="00E86768">
        <w:rPr>
          <w:rFonts w:ascii="Tahoma" w:hAnsi="Tahoma" w:cs="Tahoma"/>
          <w:sz w:val="18"/>
          <w:szCs w:val="18"/>
        </w:rPr>
        <w:t>lekarza</w:t>
      </w:r>
      <w:r w:rsidRPr="00E86768">
        <w:rPr>
          <w:rFonts w:ascii="Tahoma" w:eastAsia="Tahoma" w:hAnsi="Tahoma" w:cs="Tahoma"/>
          <w:sz w:val="18"/>
          <w:szCs w:val="18"/>
        </w:rPr>
        <w:t xml:space="preserve"> </w:t>
      </w:r>
      <w:r w:rsidR="00E86768" w:rsidRPr="00E86768">
        <w:rPr>
          <w:rFonts w:ascii="Tahoma" w:hAnsi="Tahoma" w:cs="Tahoma"/>
          <w:sz w:val="18"/>
          <w:szCs w:val="18"/>
          <w:shd w:val="clear" w:color="auto" w:fill="FFFFFF"/>
        </w:rPr>
        <w:t>w ramach Szpitalnego Oddziału Ratunkowego/</w:t>
      </w:r>
      <w:r w:rsidR="0005606E">
        <w:rPr>
          <w:rFonts w:ascii="Tahoma" w:hAnsi="Tahoma" w:cs="Tahoma"/>
          <w:sz w:val="18"/>
          <w:szCs w:val="18"/>
          <w:shd w:val="clear" w:color="auto" w:fill="FFFFFF"/>
        </w:rPr>
        <w:t>Zespołach Wyjazdowych</w:t>
      </w:r>
      <w:r w:rsidR="00E86768">
        <w:rPr>
          <w:rFonts w:ascii="Tahoma" w:hAnsi="Tahoma" w:cs="Tahoma"/>
          <w:sz w:val="18"/>
          <w:szCs w:val="18"/>
        </w:rPr>
        <w:t>*</w:t>
      </w:r>
      <w:r w:rsidR="00E86768" w:rsidRPr="00E86768">
        <w:rPr>
          <w:rFonts w:ascii="Tahoma" w:hAnsi="Tahoma" w:cs="Tahoma"/>
          <w:sz w:val="18"/>
          <w:szCs w:val="18"/>
        </w:rPr>
        <w:t>.</w:t>
      </w:r>
    </w:p>
    <w:p w14:paraId="416C2783" w14:textId="45F6B8FF" w:rsidR="009864B7" w:rsidRPr="00C01460" w:rsidRDefault="009864B7" w:rsidP="00776044">
      <w:pPr>
        <w:pStyle w:val="Normalny1"/>
        <w:tabs>
          <w:tab w:val="left" w:pos="284"/>
        </w:tabs>
        <w:spacing w:line="100" w:lineRule="atLeast"/>
        <w:ind w:left="284"/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C01460">
        <w:rPr>
          <w:rFonts w:ascii="Tahoma" w:eastAsia="Arial" w:hAnsi="Tahoma" w:cs="Tahoma"/>
          <w:bCs/>
          <w:i/>
          <w:sz w:val="18"/>
          <w:szCs w:val="18"/>
          <w:shd w:val="clear" w:color="auto" w:fill="FFFFFF"/>
        </w:rPr>
        <w:t>(</w:t>
      </w:r>
      <w:r w:rsidRPr="00C01460">
        <w:rPr>
          <w:rFonts w:ascii="Tahoma" w:eastAsia="Arial" w:hAnsi="Tahoma" w:cs="Tahoma"/>
          <w:i/>
          <w:sz w:val="18"/>
          <w:szCs w:val="18"/>
          <w:shd w:val="clear" w:color="auto" w:fill="FFFFFF"/>
        </w:rPr>
        <w:t>CPV:85100000-0</w:t>
      </w:r>
      <w:r w:rsidRPr="00C01460">
        <w:rPr>
          <w:rFonts w:ascii="Tahoma" w:eastAsia="Tahoma" w:hAnsi="Tahoma" w:cs="Tahoma"/>
          <w:i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i/>
          <w:sz w:val="18"/>
          <w:szCs w:val="18"/>
          <w:shd w:val="clear" w:color="auto" w:fill="FFFFFF"/>
        </w:rPr>
        <w:t>Usługi</w:t>
      </w:r>
      <w:r w:rsidRPr="00C01460">
        <w:rPr>
          <w:rFonts w:ascii="Tahoma" w:eastAsia="Tahoma" w:hAnsi="Tahoma" w:cs="Tahoma"/>
          <w:i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i/>
          <w:sz w:val="18"/>
          <w:szCs w:val="18"/>
          <w:shd w:val="clear" w:color="auto" w:fill="FFFFFF"/>
        </w:rPr>
        <w:t>ochrony</w:t>
      </w:r>
      <w:r w:rsidRPr="00C01460">
        <w:rPr>
          <w:rFonts w:ascii="Tahoma" w:eastAsia="Tahoma" w:hAnsi="Tahoma" w:cs="Tahoma"/>
          <w:i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i/>
          <w:sz w:val="18"/>
          <w:szCs w:val="18"/>
          <w:shd w:val="clear" w:color="auto" w:fill="FFFFFF"/>
        </w:rPr>
        <w:t>zdrowia,</w:t>
      </w:r>
      <w:r w:rsidRPr="00C01460">
        <w:rPr>
          <w:rFonts w:ascii="Tahoma" w:eastAsia="Tahoma" w:hAnsi="Tahoma" w:cs="Tahoma"/>
          <w:i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i/>
          <w:sz w:val="18"/>
          <w:szCs w:val="18"/>
          <w:shd w:val="clear" w:color="auto" w:fill="FFFFFF"/>
        </w:rPr>
        <w:t>85121200-5</w:t>
      </w:r>
      <w:r w:rsidRPr="00C01460">
        <w:rPr>
          <w:rFonts w:ascii="Tahoma" w:eastAsia="Tahoma" w:hAnsi="Tahoma" w:cs="Tahoma"/>
          <w:i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i/>
          <w:sz w:val="18"/>
          <w:szCs w:val="18"/>
          <w:shd w:val="clear" w:color="auto" w:fill="FFFFFF"/>
        </w:rPr>
        <w:t>Specjalistyczne</w:t>
      </w:r>
      <w:r w:rsidRPr="00C01460">
        <w:rPr>
          <w:rFonts w:ascii="Tahoma" w:eastAsia="Tahoma" w:hAnsi="Tahoma" w:cs="Tahoma"/>
          <w:i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i/>
          <w:sz w:val="18"/>
          <w:szCs w:val="18"/>
          <w:shd w:val="clear" w:color="auto" w:fill="FFFFFF"/>
        </w:rPr>
        <w:t>usługi</w:t>
      </w:r>
      <w:r w:rsidRPr="00C01460">
        <w:rPr>
          <w:rFonts w:ascii="Tahoma" w:eastAsia="Tahoma" w:hAnsi="Tahoma" w:cs="Tahoma"/>
          <w:i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i/>
          <w:sz w:val="18"/>
          <w:szCs w:val="18"/>
          <w:shd w:val="clear" w:color="auto" w:fill="FFFFFF"/>
        </w:rPr>
        <w:t>medyczne,</w:t>
      </w:r>
      <w:r w:rsidRPr="00C01460">
        <w:rPr>
          <w:rFonts w:ascii="Tahoma" w:eastAsia="Tahoma" w:hAnsi="Tahoma" w:cs="Tahoma"/>
          <w:i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i/>
          <w:sz w:val="18"/>
          <w:szCs w:val="18"/>
          <w:shd w:val="clear" w:color="auto" w:fill="FFFFFF"/>
        </w:rPr>
        <w:t>85121100-4</w:t>
      </w:r>
      <w:r w:rsidRPr="00C01460">
        <w:rPr>
          <w:rFonts w:ascii="Tahoma" w:eastAsia="Tahoma" w:hAnsi="Tahoma" w:cs="Tahoma"/>
          <w:i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i/>
          <w:sz w:val="18"/>
          <w:szCs w:val="18"/>
          <w:shd w:val="clear" w:color="auto" w:fill="FFFFFF"/>
        </w:rPr>
        <w:t>Ogólne</w:t>
      </w:r>
      <w:r w:rsidRPr="00C01460">
        <w:rPr>
          <w:rFonts w:ascii="Tahoma" w:eastAsia="Tahoma" w:hAnsi="Tahoma" w:cs="Tahoma"/>
          <w:i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i/>
          <w:sz w:val="18"/>
          <w:szCs w:val="18"/>
          <w:shd w:val="clear" w:color="auto" w:fill="FFFFFF"/>
        </w:rPr>
        <w:t>usługi</w:t>
      </w:r>
      <w:r w:rsidRPr="00C01460">
        <w:rPr>
          <w:rFonts w:ascii="Tahoma" w:eastAsia="Tahoma" w:hAnsi="Tahoma" w:cs="Tahoma"/>
          <w:i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i/>
          <w:sz w:val="18"/>
          <w:szCs w:val="18"/>
          <w:shd w:val="clear" w:color="auto" w:fill="FFFFFF"/>
        </w:rPr>
        <w:t>lekarskie,</w:t>
      </w:r>
      <w:r w:rsidRPr="00C01460">
        <w:rPr>
          <w:rFonts w:ascii="Tahoma" w:eastAsia="Tahoma" w:hAnsi="Tahoma" w:cs="Tahoma"/>
          <w:i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i/>
          <w:sz w:val="18"/>
          <w:szCs w:val="18"/>
          <w:shd w:val="clear" w:color="auto" w:fill="FFFFFF"/>
        </w:rPr>
        <w:t>85112200-9</w:t>
      </w:r>
      <w:r w:rsidRPr="00C01460">
        <w:rPr>
          <w:rFonts w:ascii="Tahoma" w:eastAsia="Tahoma" w:hAnsi="Tahoma" w:cs="Tahoma"/>
          <w:i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i/>
          <w:sz w:val="18"/>
          <w:szCs w:val="18"/>
          <w:shd w:val="clear" w:color="auto" w:fill="FFFFFF"/>
        </w:rPr>
        <w:t>Usługi</w:t>
      </w:r>
      <w:r w:rsidRPr="00C01460">
        <w:rPr>
          <w:rFonts w:ascii="Tahoma" w:eastAsia="Tahoma" w:hAnsi="Tahoma" w:cs="Tahoma"/>
          <w:i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i/>
          <w:sz w:val="18"/>
          <w:szCs w:val="18"/>
          <w:shd w:val="clear" w:color="auto" w:fill="FFFFFF"/>
        </w:rPr>
        <w:t>leczenia</w:t>
      </w:r>
      <w:r w:rsidRPr="00C01460">
        <w:rPr>
          <w:rFonts w:ascii="Tahoma" w:eastAsia="Tahoma" w:hAnsi="Tahoma" w:cs="Tahoma"/>
          <w:i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i/>
          <w:sz w:val="18"/>
          <w:szCs w:val="18"/>
          <w:shd w:val="clear" w:color="auto" w:fill="FFFFFF"/>
        </w:rPr>
        <w:t>ambulatoryjnego)</w:t>
      </w:r>
      <w:r w:rsidRPr="00C01460">
        <w:rPr>
          <w:rFonts w:ascii="Tahoma" w:hAnsi="Tahoma" w:cs="Tahoma"/>
          <w:sz w:val="18"/>
          <w:szCs w:val="18"/>
          <w:shd w:val="clear" w:color="auto" w:fill="FFFFFF"/>
        </w:rPr>
        <w:t>.</w:t>
      </w:r>
    </w:p>
    <w:p w14:paraId="6D349C63" w14:textId="46AC22A5" w:rsidR="009864B7" w:rsidRPr="00C01460" w:rsidRDefault="009864B7" w:rsidP="00F30819">
      <w:pPr>
        <w:pStyle w:val="Normalny1"/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Tahoma" w:hAnsi="Tahoma" w:cs="Tahoma"/>
          <w:bCs/>
          <w:sz w:val="18"/>
          <w:szCs w:val="18"/>
          <w:shd w:val="clear" w:color="auto" w:fill="FFFFFF"/>
        </w:rPr>
      </w:pPr>
      <w:r w:rsidRPr="00C01460">
        <w:rPr>
          <w:rFonts w:ascii="Tahoma" w:hAnsi="Tahoma" w:cs="Tahoma"/>
          <w:bCs/>
          <w:sz w:val="18"/>
          <w:szCs w:val="18"/>
        </w:rPr>
        <w:t>Szczegółowy</w:t>
      </w:r>
      <w:r w:rsidRPr="00C01460">
        <w:rPr>
          <w:rFonts w:ascii="Tahoma" w:eastAsia="Tahoma" w:hAnsi="Tahoma" w:cs="Tahoma"/>
          <w:bCs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bCs/>
          <w:sz w:val="18"/>
          <w:szCs w:val="18"/>
          <w:shd w:val="clear" w:color="auto" w:fill="FFFFFF"/>
        </w:rPr>
        <w:t>zakres</w:t>
      </w:r>
      <w:r w:rsidRPr="00C01460">
        <w:rPr>
          <w:rFonts w:ascii="Tahoma" w:eastAsia="Tahoma" w:hAnsi="Tahoma" w:cs="Tahoma"/>
          <w:bCs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bCs/>
          <w:sz w:val="18"/>
          <w:szCs w:val="18"/>
          <w:shd w:val="clear" w:color="auto" w:fill="FFFFFF"/>
        </w:rPr>
        <w:t>obowiązków</w:t>
      </w:r>
      <w:r w:rsidRPr="00C01460">
        <w:rPr>
          <w:rFonts w:ascii="Tahoma" w:eastAsia="Tahoma" w:hAnsi="Tahoma" w:cs="Tahoma"/>
          <w:bCs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bCs/>
          <w:sz w:val="18"/>
          <w:szCs w:val="18"/>
          <w:shd w:val="clear" w:color="auto" w:fill="FFFFFF"/>
        </w:rPr>
        <w:t>objętych</w:t>
      </w:r>
      <w:r w:rsidRPr="00C01460">
        <w:rPr>
          <w:rFonts w:ascii="Tahoma" w:eastAsia="Tahoma" w:hAnsi="Tahoma" w:cs="Tahoma"/>
          <w:bCs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bCs/>
          <w:sz w:val="18"/>
          <w:szCs w:val="18"/>
          <w:shd w:val="clear" w:color="auto" w:fill="FFFFFF"/>
        </w:rPr>
        <w:t>niniejszą</w:t>
      </w:r>
      <w:r w:rsidRPr="00C01460">
        <w:rPr>
          <w:rFonts w:ascii="Tahoma" w:eastAsia="Tahoma" w:hAnsi="Tahoma" w:cs="Tahoma"/>
          <w:bCs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bCs/>
          <w:sz w:val="18"/>
          <w:szCs w:val="18"/>
          <w:shd w:val="clear" w:color="auto" w:fill="FFFFFF"/>
        </w:rPr>
        <w:t>umową</w:t>
      </w:r>
      <w:r w:rsidRPr="00C01460">
        <w:rPr>
          <w:rFonts w:ascii="Tahoma" w:eastAsia="Tahoma" w:hAnsi="Tahoma" w:cs="Tahoma"/>
          <w:bCs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bCs/>
          <w:sz w:val="18"/>
          <w:szCs w:val="18"/>
          <w:shd w:val="clear" w:color="auto" w:fill="FFFFFF"/>
        </w:rPr>
        <w:t>stanowi</w:t>
      </w:r>
      <w:r w:rsidRPr="00C01460">
        <w:rPr>
          <w:rFonts w:ascii="Tahoma" w:eastAsia="Tahoma" w:hAnsi="Tahoma" w:cs="Tahoma"/>
          <w:bCs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bCs/>
          <w:sz w:val="18"/>
          <w:szCs w:val="18"/>
          <w:shd w:val="clear" w:color="auto" w:fill="FFFFFF"/>
        </w:rPr>
        <w:t>załącznik</w:t>
      </w:r>
      <w:r w:rsidRPr="00C01460">
        <w:rPr>
          <w:rFonts w:ascii="Tahoma" w:eastAsia="Tahoma" w:hAnsi="Tahoma" w:cs="Tahoma"/>
          <w:bCs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bCs/>
          <w:sz w:val="18"/>
          <w:szCs w:val="18"/>
          <w:shd w:val="clear" w:color="auto" w:fill="FFFFFF"/>
        </w:rPr>
        <w:t>nr</w:t>
      </w:r>
      <w:r w:rsidRPr="00C01460">
        <w:rPr>
          <w:rFonts w:ascii="Tahoma" w:eastAsia="Tahoma" w:hAnsi="Tahoma" w:cs="Tahoma"/>
          <w:bCs/>
          <w:sz w:val="18"/>
          <w:szCs w:val="18"/>
          <w:shd w:val="clear" w:color="auto" w:fill="FFFFFF"/>
        </w:rPr>
        <w:t xml:space="preserve"> </w:t>
      </w:r>
      <w:r w:rsidR="00CE6B06" w:rsidRPr="00C01460">
        <w:rPr>
          <w:rFonts w:ascii="Tahoma" w:eastAsia="Arial" w:hAnsi="Tahoma" w:cs="Tahoma"/>
          <w:bCs/>
          <w:sz w:val="18"/>
          <w:szCs w:val="18"/>
          <w:shd w:val="clear" w:color="auto" w:fill="FFFFFF"/>
        </w:rPr>
        <w:t>1</w:t>
      </w:r>
      <w:r w:rsidR="00226C92">
        <w:rPr>
          <w:rFonts w:ascii="Tahoma" w:eastAsia="Arial" w:hAnsi="Tahoma" w:cs="Tahoma"/>
          <w:bCs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bCs/>
          <w:sz w:val="18"/>
          <w:szCs w:val="18"/>
          <w:shd w:val="clear" w:color="auto" w:fill="FFFFFF"/>
        </w:rPr>
        <w:t>do</w:t>
      </w:r>
      <w:r w:rsidRPr="00C01460">
        <w:rPr>
          <w:rFonts w:ascii="Tahoma" w:eastAsia="Tahoma" w:hAnsi="Tahoma" w:cs="Tahoma"/>
          <w:bCs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bCs/>
          <w:sz w:val="18"/>
          <w:szCs w:val="18"/>
          <w:shd w:val="clear" w:color="auto" w:fill="FFFFFF"/>
        </w:rPr>
        <w:t>niniejszej</w:t>
      </w:r>
      <w:r w:rsidRPr="00C01460">
        <w:rPr>
          <w:rFonts w:ascii="Tahoma" w:eastAsia="Tahoma" w:hAnsi="Tahoma" w:cs="Tahoma"/>
          <w:bCs/>
          <w:sz w:val="18"/>
          <w:szCs w:val="18"/>
          <w:shd w:val="clear" w:color="auto" w:fill="FFFFFF"/>
        </w:rPr>
        <w:t xml:space="preserve"> </w:t>
      </w:r>
      <w:r w:rsidRPr="00C01460">
        <w:rPr>
          <w:rFonts w:ascii="Tahoma" w:hAnsi="Tahoma" w:cs="Tahoma"/>
          <w:bCs/>
          <w:sz w:val="18"/>
          <w:szCs w:val="18"/>
          <w:shd w:val="clear" w:color="auto" w:fill="FFFFFF"/>
        </w:rPr>
        <w:t>umowy.</w:t>
      </w:r>
    </w:p>
    <w:p w14:paraId="16606CF7" w14:textId="70226A22" w:rsidR="009864B7" w:rsidRPr="00C01460" w:rsidRDefault="009864B7" w:rsidP="00F30819">
      <w:pPr>
        <w:pStyle w:val="Normalny1"/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Tahoma" w:hAnsi="Tahoma" w:cs="Tahoma"/>
          <w:bCs/>
          <w:sz w:val="18"/>
          <w:szCs w:val="18"/>
          <w:shd w:val="clear" w:color="auto" w:fill="FFFFFF"/>
        </w:rPr>
      </w:pPr>
      <w:r w:rsidRPr="00C01460">
        <w:rPr>
          <w:rFonts w:ascii="Tahoma" w:hAnsi="Tahoma" w:cs="Tahoma"/>
          <w:bCs/>
          <w:sz w:val="18"/>
          <w:szCs w:val="18"/>
          <w:shd w:val="clear" w:color="auto" w:fill="FFFFFF"/>
        </w:rPr>
        <w:t>Udzielający zamówienia dopuszcza w zakresie obowiązującego prawa realizację świadczeń zdrowo</w:t>
      </w:r>
      <w:r w:rsidR="00E86768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tnych w trybie hospitalizacji </w:t>
      </w:r>
      <w:r w:rsidRPr="00C01460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w połączeniu z realizacją świadczeń opieki zdrowotnej udzielaną w innych komórkach organizacyjnych pionu medycznego. </w:t>
      </w:r>
    </w:p>
    <w:p w14:paraId="34F27094" w14:textId="77777777" w:rsidR="009864B7" w:rsidRPr="00C01460" w:rsidRDefault="009864B7" w:rsidP="009864B7">
      <w:pPr>
        <w:pStyle w:val="Normalny1"/>
        <w:jc w:val="both"/>
        <w:rPr>
          <w:rFonts w:ascii="Tahoma" w:hAnsi="Tahoma" w:cs="Tahoma"/>
          <w:bCs/>
          <w:sz w:val="18"/>
          <w:szCs w:val="18"/>
        </w:rPr>
      </w:pPr>
    </w:p>
    <w:p w14:paraId="53D5B50E" w14:textId="77777777" w:rsidR="009864B7" w:rsidRPr="00C01460" w:rsidRDefault="009864B7" w:rsidP="009864B7">
      <w:pPr>
        <w:pStyle w:val="Normalny1"/>
        <w:tabs>
          <w:tab w:val="left" w:pos="1843"/>
        </w:tabs>
        <w:jc w:val="center"/>
        <w:rPr>
          <w:rFonts w:ascii="Tahoma" w:hAnsi="Tahoma" w:cs="Tahoma"/>
          <w:b/>
          <w:sz w:val="18"/>
          <w:szCs w:val="18"/>
        </w:rPr>
      </w:pPr>
      <w:r w:rsidRPr="00C01460">
        <w:rPr>
          <w:rFonts w:ascii="Tahoma" w:hAnsi="Tahoma" w:cs="Tahoma"/>
          <w:b/>
          <w:sz w:val="18"/>
          <w:szCs w:val="18"/>
        </w:rPr>
        <w:t>§ 3</w:t>
      </w:r>
    </w:p>
    <w:p w14:paraId="488FCB61" w14:textId="6E5D1446" w:rsidR="009864B7" w:rsidRPr="00382F24" w:rsidRDefault="009864B7" w:rsidP="00F30819">
      <w:pPr>
        <w:pStyle w:val="Normalny1"/>
        <w:numPr>
          <w:ilvl w:val="2"/>
          <w:numId w:val="11"/>
        </w:numPr>
        <w:tabs>
          <w:tab w:val="left" w:pos="284"/>
          <w:tab w:val="left" w:pos="3164"/>
          <w:tab w:val="left" w:pos="4680"/>
          <w:tab w:val="left" w:pos="4723"/>
        </w:tabs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382F24">
        <w:rPr>
          <w:rFonts w:ascii="Tahoma" w:hAnsi="Tahoma" w:cs="Tahoma"/>
          <w:b/>
          <w:sz w:val="18"/>
          <w:szCs w:val="18"/>
        </w:rPr>
        <w:t>Świadczenia</w:t>
      </w:r>
      <w:r w:rsidRPr="00382F24">
        <w:rPr>
          <w:rFonts w:ascii="Tahoma" w:eastAsia="Tahoma" w:hAnsi="Tahoma" w:cs="Tahoma"/>
          <w:b/>
          <w:sz w:val="18"/>
          <w:szCs w:val="18"/>
        </w:rPr>
        <w:t xml:space="preserve"> </w:t>
      </w:r>
      <w:r w:rsidRPr="00382F24">
        <w:rPr>
          <w:rFonts w:ascii="Tahoma" w:hAnsi="Tahoma" w:cs="Tahoma"/>
          <w:b/>
          <w:sz w:val="18"/>
          <w:szCs w:val="18"/>
        </w:rPr>
        <w:t>medyczne</w:t>
      </w:r>
      <w:r w:rsidRPr="00382F24">
        <w:rPr>
          <w:rFonts w:ascii="Tahoma" w:eastAsia="Tahoma" w:hAnsi="Tahoma" w:cs="Tahoma"/>
          <w:b/>
          <w:sz w:val="18"/>
          <w:szCs w:val="18"/>
        </w:rPr>
        <w:t xml:space="preserve"> </w:t>
      </w:r>
      <w:r w:rsidRPr="00382F24">
        <w:rPr>
          <w:rFonts w:ascii="Tahoma" w:hAnsi="Tahoma" w:cs="Tahoma"/>
          <w:b/>
          <w:sz w:val="18"/>
          <w:szCs w:val="18"/>
        </w:rPr>
        <w:t>w</w:t>
      </w:r>
      <w:r w:rsidRPr="00382F24">
        <w:rPr>
          <w:rFonts w:ascii="Tahoma" w:eastAsia="Tahoma" w:hAnsi="Tahoma" w:cs="Tahoma"/>
          <w:b/>
          <w:sz w:val="18"/>
          <w:szCs w:val="18"/>
        </w:rPr>
        <w:t xml:space="preserve"> </w:t>
      </w:r>
      <w:r w:rsidRPr="00382F24">
        <w:rPr>
          <w:rFonts w:ascii="Tahoma" w:hAnsi="Tahoma" w:cs="Tahoma"/>
          <w:b/>
          <w:sz w:val="18"/>
          <w:szCs w:val="18"/>
        </w:rPr>
        <w:t>postaci</w:t>
      </w:r>
      <w:r w:rsidRPr="00382F24">
        <w:rPr>
          <w:rFonts w:ascii="Tahoma" w:eastAsia="Tahoma" w:hAnsi="Tahoma" w:cs="Tahoma"/>
          <w:b/>
          <w:sz w:val="18"/>
          <w:szCs w:val="18"/>
        </w:rPr>
        <w:t xml:space="preserve"> </w:t>
      </w:r>
      <w:r w:rsidRPr="00382F24">
        <w:rPr>
          <w:rFonts w:ascii="Tahoma" w:hAnsi="Tahoma" w:cs="Tahoma"/>
          <w:b/>
          <w:sz w:val="18"/>
          <w:szCs w:val="18"/>
        </w:rPr>
        <w:t>usług</w:t>
      </w:r>
      <w:r w:rsidRPr="00382F24">
        <w:rPr>
          <w:rFonts w:ascii="Tahoma" w:eastAsia="Tahoma" w:hAnsi="Tahoma" w:cs="Tahoma"/>
          <w:b/>
          <w:sz w:val="18"/>
          <w:szCs w:val="18"/>
        </w:rPr>
        <w:t xml:space="preserve"> </w:t>
      </w:r>
      <w:r w:rsidRPr="00382F24">
        <w:rPr>
          <w:rFonts w:ascii="Tahoma" w:hAnsi="Tahoma" w:cs="Tahoma"/>
          <w:b/>
          <w:sz w:val="18"/>
          <w:szCs w:val="18"/>
        </w:rPr>
        <w:t>lekarskich</w:t>
      </w:r>
      <w:r w:rsidRPr="00382F24">
        <w:rPr>
          <w:rFonts w:ascii="Tahoma" w:eastAsia="Tahoma" w:hAnsi="Tahoma" w:cs="Tahoma"/>
          <w:b/>
          <w:sz w:val="18"/>
          <w:szCs w:val="18"/>
        </w:rPr>
        <w:t xml:space="preserve"> </w:t>
      </w:r>
      <w:r w:rsidRPr="00382F24">
        <w:rPr>
          <w:rFonts w:ascii="Tahoma" w:hAnsi="Tahoma" w:cs="Tahoma"/>
          <w:b/>
          <w:sz w:val="18"/>
          <w:szCs w:val="18"/>
        </w:rPr>
        <w:t>wykonywane</w:t>
      </w:r>
      <w:r w:rsidRPr="00382F24">
        <w:rPr>
          <w:rFonts w:ascii="Tahoma" w:eastAsia="Tahoma" w:hAnsi="Tahoma" w:cs="Tahoma"/>
          <w:b/>
          <w:sz w:val="18"/>
          <w:szCs w:val="18"/>
        </w:rPr>
        <w:t xml:space="preserve"> </w:t>
      </w:r>
      <w:r w:rsidRPr="00382F24">
        <w:rPr>
          <w:rFonts w:ascii="Tahoma" w:hAnsi="Tahoma" w:cs="Tahoma"/>
          <w:b/>
          <w:sz w:val="18"/>
          <w:szCs w:val="18"/>
        </w:rPr>
        <w:t>będą</w:t>
      </w:r>
      <w:r w:rsidRPr="00382F24">
        <w:rPr>
          <w:rFonts w:ascii="Tahoma" w:eastAsia="Tahoma" w:hAnsi="Tahoma" w:cs="Tahoma"/>
          <w:b/>
          <w:sz w:val="18"/>
          <w:szCs w:val="18"/>
        </w:rPr>
        <w:t xml:space="preserve"> </w:t>
      </w:r>
      <w:r w:rsidR="008B6950" w:rsidRPr="00382F24">
        <w:rPr>
          <w:rFonts w:ascii="Tahoma" w:hAnsi="Tahoma" w:cs="Tahoma"/>
          <w:b/>
          <w:sz w:val="18"/>
          <w:szCs w:val="18"/>
        </w:rPr>
        <w:t xml:space="preserve">w Szpitalnym Oddziale Ratunkowym Powiatowego Centrum Zdrowia </w:t>
      </w:r>
      <w:r w:rsidR="009E52F9">
        <w:rPr>
          <w:rFonts w:ascii="Tahoma" w:hAnsi="Tahoma" w:cs="Tahoma"/>
          <w:b/>
          <w:sz w:val="18"/>
          <w:szCs w:val="18"/>
        </w:rPr>
        <w:t>S</w:t>
      </w:r>
      <w:r w:rsidR="0005606E">
        <w:rPr>
          <w:rFonts w:ascii="Tahoma" w:hAnsi="Tahoma" w:cs="Tahoma"/>
          <w:b/>
          <w:sz w:val="18"/>
          <w:szCs w:val="18"/>
        </w:rPr>
        <w:t xml:space="preserve">p. z o.o./Zespołach Wyjazdowych </w:t>
      </w:r>
      <w:r w:rsidR="008B6950" w:rsidRPr="00382F24">
        <w:rPr>
          <w:rFonts w:ascii="Tahoma" w:hAnsi="Tahoma" w:cs="Tahoma"/>
          <w:b/>
          <w:sz w:val="18"/>
          <w:szCs w:val="18"/>
        </w:rPr>
        <w:t>Pow</w:t>
      </w:r>
      <w:r w:rsidRPr="00382F24">
        <w:rPr>
          <w:rFonts w:ascii="Tahoma" w:hAnsi="Tahoma" w:cs="Tahoma"/>
          <w:b/>
          <w:sz w:val="18"/>
          <w:szCs w:val="18"/>
        </w:rPr>
        <w:t>iatow</w:t>
      </w:r>
      <w:r w:rsidR="00416BDA">
        <w:rPr>
          <w:rFonts w:ascii="Tahoma" w:hAnsi="Tahoma" w:cs="Tahoma"/>
          <w:b/>
          <w:sz w:val="18"/>
          <w:szCs w:val="18"/>
        </w:rPr>
        <w:t>ego</w:t>
      </w:r>
      <w:r w:rsidRPr="00382F24">
        <w:rPr>
          <w:rFonts w:ascii="Tahoma" w:hAnsi="Tahoma" w:cs="Tahoma"/>
          <w:b/>
          <w:sz w:val="18"/>
          <w:szCs w:val="18"/>
        </w:rPr>
        <w:t xml:space="preserve"> Centrum Zdrowia Sp. z o.o. Kartuzach</w:t>
      </w:r>
      <w:r w:rsidR="00416BDA">
        <w:rPr>
          <w:rFonts w:ascii="Tahoma" w:hAnsi="Tahoma" w:cs="Tahoma"/>
          <w:b/>
          <w:sz w:val="18"/>
          <w:szCs w:val="18"/>
        </w:rPr>
        <w:t>,</w:t>
      </w:r>
      <w:r w:rsidR="00226C92" w:rsidRPr="00382F24">
        <w:rPr>
          <w:rFonts w:ascii="Tahoma" w:eastAsia="Arial" w:hAnsi="Tahoma" w:cs="Tahoma"/>
          <w:b/>
          <w:bCs/>
          <w:sz w:val="18"/>
          <w:szCs w:val="18"/>
          <w:shd w:val="clear" w:color="auto" w:fill="FFFFFF"/>
        </w:rPr>
        <w:t xml:space="preserve"> w tym również w miejscu wezwania</w:t>
      </w:r>
      <w:r w:rsidR="00FA00F9">
        <w:rPr>
          <w:rFonts w:ascii="Tahoma" w:hAnsi="Tahoma" w:cs="Tahoma"/>
          <w:b/>
          <w:i/>
          <w:sz w:val="18"/>
          <w:szCs w:val="18"/>
        </w:rPr>
        <w:t>*.</w:t>
      </w:r>
    </w:p>
    <w:p w14:paraId="71702D02" w14:textId="77777777" w:rsidR="008B6950" w:rsidRPr="00EF4369" w:rsidRDefault="009864B7" w:rsidP="00F30819">
      <w:pPr>
        <w:pStyle w:val="Normalny1"/>
        <w:numPr>
          <w:ilvl w:val="2"/>
          <w:numId w:val="11"/>
        </w:numPr>
        <w:tabs>
          <w:tab w:val="left" w:pos="284"/>
          <w:tab w:val="left" w:pos="3164"/>
          <w:tab w:val="left" w:pos="4680"/>
          <w:tab w:val="left" w:pos="4723"/>
        </w:tabs>
        <w:ind w:left="284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EF4369">
        <w:rPr>
          <w:rFonts w:ascii="Tahoma" w:hAnsi="Tahoma" w:cs="Tahoma"/>
          <w:bCs/>
          <w:color w:val="000000" w:themeColor="text1"/>
          <w:sz w:val="18"/>
          <w:szCs w:val="18"/>
        </w:rPr>
        <w:t>Świadczenie</w:t>
      </w:r>
      <w:r w:rsidRPr="00EF4369">
        <w:rPr>
          <w:rFonts w:ascii="Tahoma" w:eastAsia="Tahoma" w:hAnsi="Tahoma" w:cs="Tahoma"/>
          <w:bCs/>
          <w:color w:val="000000" w:themeColor="text1"/>
          <w:sz w:val="18"/>
          <w:szCs w:val="18"/>
        </w:rPr>
        <w:t xml:space="preserve"> </w:t>
      </w:r>
      <w:r w:rsidRPr="00EF4369">
        <w:rPr>
          <w:rFonts w:ascii="Tahoma" w:hAnsi="Tahoma" w:cs="Tahoma"/>
          <w:bCs/>
          <w:color w:val="000000" w:themeColor="text1"/>
          <w:sz w:val="18"/>
          <w:szCs w:val="18"/>
        </w:rPr>
        <w:t>wykonywane</w:t>
      </w:r>
      <w:r w:rsidRPr="00EF4369">
        <w:rPr>
          <w:rFonts w:ascii="Tahoma" w:eastAsia="Tahoma" w:hAnsi="Tahoma" w:cs="Tahoma"/>
          <w:bCs/>
          <w:color w:val="000000" w:themeColor="text1"/>
          <w:sz w:val="18"/>
          <w:szCs w:val="18"/>
        </w:rPr>
        <w:t xml:space="preserve"> </w:t>
      </w:r>
      <w:r w:rsidRPr="00EF4369">
        <w:rPr>
          <w:rFonts w:ascii="Tahoma" w:hAnsi="Tahoma" w:cs="Tahoma"/>
          <w:bCs/>
          <w:color w:val="000000" w:themeColor="text1"/>
          <w:sz w:val="18"/>
          <w:szCs w:val="18"/>
        </w:rPr>
        <w:t>musi</w:t>
      </w:r>
      <w:r w:rsidRPr="00EF4369">
        <w:rPr>
          <w:rFonts w:ascii="Tahoma" w:eastAsia="Tahoma" w:hAnsi="Tahoma" w:cs="Tahoma"/>
          <w:bCs/>
          <w:color w:val="000000" w:themeColor="text1"/>
          <w:sz w:val="18"/>
          <w:szCs w:val="18"/>
        </w:rPr>
        <w:t xml:space="preserve"> </w:t>
      </w:r>
      <w:r w:rsidRPr="00EF4369">
        <w:rPr>
          <w:rFonts w:ascii="Tahoma" w:hAnsi="Tahoma" w:cs="Tahoma"/>
          <w:bCs/>
          <w:color w:val="000000" w:themeColor="text1"/>
          <w:sz w:val="18"/>
          <w:szCs w:val="18"/>
        </w:rPr>
        <w:t>być</w:t>
      </w:r>
      <w:r w:rsidRPr="00EF4369">
        <w:rPr>
          <w:rFonts w:ascii="Tahoma" w:eastAsia="Tahoma" w:hAnsi="Tahoma" w:cs="Tahoma"/>
          <w:bCs/>
          <w:color w:val="000000" w:themeColor="text1"/>
          <w:sz w:val="18"/>
          <w:szCs w:val="18"/>
        </w:rPr>
        <w:t xml:space="preserve"> </w:t>
      </w:r>
      <w:r w:rsidRPr="00EF4369">
        <w:rPr>
          <w:rFonts w:ascii="Tahoma" w:hAnsi="Tahoma" w:cs="Tahoma"/>
          <w:bCs/>
          <w:color w:val="000000" w:themeColor="text1"/>
          <w:sz w:val="18"/>
          <w:szCs w:val="18"/>
        </w:rPr>
        <w:t>zgodnie</w:t>
      </w:r>
      <w:r w:rsidRPr="00EF4369">
        <w:rPr>
          <w:rFonts w:ascii="Tahoma" w:eastAsia="Tahoma" w:hAnsi="Tahoma" w:cs="Tahoma"/>
          <w:bCs/>
          <w:color w:val="000000" w:themeColor="text1"/>
          <w:sz w:val="18"/>
          <w:szCs w:val="18"/>
        </w:rPr>
        <w:t xml:space="preserve"> </w:t>
      </w:r>
      <w:r w:rsidRPr="00EF4369">
        <w:rPr>
          <w:rFonts w:ascii="Tahoma" w:hAnsi="Tahoma" w:cs="Tahoma"/>
          <w:bCs/>
          <w:color w:val="000000" w:themeColor="text1"/>
          <w:sz w:val="18"/>
          <w:szCs w:val="18"/>
        </w:rPr>
        <w:t>z</w:t>
      </w:r>
      <w:r w:rsidR="008B6950" w:rsidRPr="00EF4369">
        <w:rPr>
          <w:rFonts w:ascii="Tahoma" w:hAnsi="Tahoma" w:cs="Tahoma"/>
          <w:bCs/>
          <w:color w:val="000000" w:themeColor="text1"/>
          <w:sz w:val="18"/>
          <w:szCs w:val="18"/>
        </w:rPr>
        <w:t>:</w:t>
      </w:r>
    </w:p>
    <w:p w14:paraId="2D917876" w14:textId="14A5D006" w:rsidR="008B6950" w:rsidRPr="00EF4369" w:rsidRDefault="009864B7" w:rsidP="00F30819">
      <w:pPr>
        <w:pStyle w:val="Normalny1"/>
        <w:numPr>
          <w:ilvl w:val="0"/>
          <w:numId w:val="23"/>
        </w:numPr>
        <w:tabs>
          <w:tab w:val="left" w:pos="284"/>
          <w:tab w:val="left" w:pos="3164"/>
          <w:tab w:val="left" w:pos="4680"/>
          <w:tab w:val="left" w:pos="4723"/>
        </w:tabs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EF4369">
        <w:rPr>
          <w:rFonts w:ascii="Tahoma" w:eastAsia="Tahoma" w:hAnsi="Tahoma" w:cs="Tahoma"/>
          <w:bCs/>
          <w:color w:val="000000" w:themeColor="text1"/>
          <w:sz w:val="18"/>
          <w:szCs w:val="18"/>
        </w:rPr>
        <w:t>rozporządzeniem Ministr</w:t>
      </w:r>
      <w:r w:rsidR="008B6950" w:rsidRPr="00EF4369">
        <w:rPr>
          <w:rFonts w:ascii="Tahoma" w:eastAsia="Tahoma" w:hAnsi="Tahoma" w:cs="Tahoma"/>
          <w:bCs/>
          <w:color w:val="000000" w:themeColor="text1"/>
          <w:sz w:val="18"/>
          <w:szCs w:val="18"/>
        </w:rPr>
        <w:t>a Zdrowia z dnia 27 czerwca 2019</w:t>
      </w:r>
      <w:r w:rsidRPr="00EF4369">
        <w:rPr>
          <w:rFonts w:ascii="Tahoma" w:eastAsia="Tahoma" w:hAnsi="Tahoma" w:cs="Tahoma"/>
          <w:bCs/>
          <w:color w:val="000000" w:themeColor="text1"/>
          <w:sz w:val="18"/>
          <w:szCs w:val="18"/>
        </w:rPr>
        <w:t xml:space="preserve"> r. </w:t>
      </w:r>
      <w:r w:rsidRPr="00EF4369">
        <w:rPr>
          <w:rFonts w:ascii="Tahoma" w:hAnsi="Tahoma"/>
          <w:color w:val="000000" w:themeColor="text1"/>
          <w:sz w:val="18"/>
          <w:szCs w:val="18"/>
        </w:rPr>
        <w:t xml:space="preserve">w sprawie </w:t>
      </w:r>
      <w:r w:rsidR="008B6950" w:rsidRPr="00EF4369">
        <w:rPr>
          <w:rFonts w:ascii="Tahoma" w:hAnsi="Tahoma"/>
          <w:color w:val="000000" w:themeColor="text1"/>
          <w:sz w:val="18"/>
          <w:szCs w:val="18"/>
        </w:rPr>
        <w:t xml:space="preserve">szpitalnego </w:t>
      </w:r>
      <w:r w:rsidR="00E42091" w:rsidRPr="00EF4369">
        <w:rPr>
          <w:rFonts w:ascii="Tahoma" w:hAnsi="Tahoma"/>
          <w:color w:val="000000" w:themeColor="text1"/>
          <w:sz w:val="18"/>
          <w:szCs w:val="18"/>
        </w:rPr>
        <w:t>oddziału</w:t>
      </w:r>
      <w:r w:rsidR="008B6950" w:rsidRPr="00EF4369">
        <w:rPr>
          <w:rFonts w:ascii="Tahoma" w:hAnsi="Tahoma"/>
          <w:color w:val="000000" w:themeColor="text1"/>
          <w:sz w:val="18"/>
          <w:szCs w:val="18"/>
        </w:rPr>
        <w:t xml:space="preserve"> ratunkowego</w:t>
      </w:r>
      <w:r w:rsidR="00F77176">
        <w:rPr>
          <w:rFonts w:ascii="Tahoma" w:hAnsi="Tahoma"/>
          <w:color w:val="000000" w:themeColor="text1"/>
          <w:sz w:val="18"/>
          <w:szCs w:val="18"/>
        </w:rPr>
        <w:t>;</w:t>
      </w:r>
    </w:p>
    <w:p w14:paraId="249CD162" w14:textId="2CF24595" w:rsidR="008B6950" w:rsidRPr="00EF4369" w:rsidRDefault="008B6950" w:rsidP="00F30819">
      <w:pPr>
        <w:pStyle w:val="Normalny1"/>
        <w:numPr>
          <w:ilvl w:val="0"/>
          <w:numId w:val="23"/>
        </w:numPr>
        <w:tabs>
          <w:tab w:val="left" w:pos="284"/>
          <w:tab w:val="left" w:pos="3164"/>
          <w:tab w:val="left" w:pos="4680"/>
          <w:tab w:val="left" w:pos="4723"/>
        </w:tabs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EF4369">
        <w:rPr>
          <w:rFonts w:ascii="Tahoma" w:hAnsi="Tahoma"/>
          <w:color w:val="000000" w:themeColor="text1"/>
          <w:sz w:val="18"/>
          <w:szCs w:val="18"/>
        </w:rPr>
        <w:t>ustawą z dnia 8 września 2006r. o Państwowym Ratownictwie Medycznym</w:t>
      </w:r>
      <w:r w:rsidR="000D6447" w:rsidRPr="00EF4369">
        <w:rPr>
          <w:rFonts w:ascii="Tahoma" w:hAnsi="Tahoma"/>
          <w:color w:val="000000" w:themeColor="text1"/>
          <w:sz w:val="18"/>
          <w:szCs w:val="18"/>
        </w:rPr>
        <w:t>;</w:t>
      </w:r>
    </w:p>
    <w:p w14:paraId="3A233A14" w14:textId="577D592C" w:rsidR="00E42091" w:rsidRPr="00EF4369" w:rsidRDefault="00E42091" w:rsidP="00F30819">
      <w:pPr>
        <w:pStyle w:val="Normalny1"/>
        <w:numPr>
          <w:ilvl w:val="0"/>
          <w:numId w:val="23"/>
        </w:numPr>
        <w:tabs>
          <w:tab w:val="left" w:pos="284"/>
          <w:tab w:val="left" w:pos="3164"/>
          <w:tab w:val="left" w:pos="4680"/>
          <w:tab w:val="left" w:pos="4723"/>
        </w:tabs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EF4369">
        <w:rPr>
          <w:rFonts w:ascii="Tahoma" w:hAnsi="Tahoma"/>
          <w:color w:val="000000" w:themeColor="text1"/>
          <w:sz w:val="18"/>
          <w:szCs w:val="18"/>
        </w:rPr>
        <w:t>ustawy z dnia 27 sierpnia 2014 r. o świadczeniach opieki zdrowotnej finansowanych ze środków publicznych</w:t>
      </w:r>
      <w:r w:rsidR="000D6447" w:rsidRPr="00EF4369">
        <w:rPr>
          <w:rFonts w:ascii="Tahoma" w:hAnsi="Tahoma"/>
          <w:color w:val="000000" w:themeColor="text1"/>
          <w:sz w:val="18"/>
          <w:szCs w:val="18"/>
        </w:rPr>
        <w:t>;</w:t>
      </w:r>
    </w:p>
    <w:p w14:paraId="4F7A144A" w14:textId="3D5DC48B" w:rsidR="009864B7" w:rsidRPr="00EF4369" w:rsidRDefault="00E42091" w:rsidP="00F30819">
      <w:pPr>
        <w:pStyle w:val="Normalny1"/>
        <w:numPr>
          <w:ilvl w:val="0"/>
          <w:numId w:val="23"/>
        </w:numPr>
        <w:tabs>
          <w:tab w:val="left" w:pos="284"/>
          <w:tab w:val="left" w:pos="3164"/>
          <w:tab w:val="left" w:pos="4680"/>
          <w:tab w:val="left" w:pos="4723"/>
        </w:tabs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EF4369">
        <w:rPr>
          <w:rFonts w:ascii="Tahoma" w:hAnsi="Tahoma"/>
          <w:color w:val="000000" w:themeColor="text1"/>
          <w:sz w:val="18"/>
          <w:szCs w:val="18"/>
        </w:rPr>
        <w:t>ustawy z dnia 5 grudnia 1996 r. o zawodach lekarza i lekarza dentysty</w:t>
      </w:r>
      <w:r w:rsidR="000D6447" w:rsidRPr="00EF4369">
        <w:rPr>
          <w:rFonts w:ascii="Tahoma" w:hAnsi="Tahoma"/>
          <w:color w:val="000000" w:themeColor="text1"/>
          <w:sz w:val="18"/>
          <w:szCs w:val="18"/>
        </w:rPr>
        <w:t>;</w:t>
      </w:r>
    </w:p>
    <w:p w14:paraId="7DB07692" w14:textId="5BCC2E8C" w:rsidR="00E42091" w:rsidRPr="00EF4369" w:rsidRDefault="00E42091" w:rsidP="00F30819">
      <w:pPr>
        <w:pStyle w:val="Normalny1"/>
        <w:numPr>
          <w:ilvl w:val="0"/>
          <w:numId w:val="23"/>
        </w:numPr>
        <w:tabs>
          <w:tab w:val="left" w:pos="284"/>
          <w:tab w:val="left" w:pos="3164"/>
          <w:tab w:val="left" w:pos="4680"/>
          <w:tab w:val="left" w:pos="4723"/>
        </w:tabs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EF4369">
        <w:rPr>
          <w:rFonts w:ascii="Tahoma" w:hAnsi="Tahoma" w:cs="Tahoma"/>
          <w:bCs/>
          <w:color w:val="000000" w:themeColor="text1"/>
          <w:sz w:val="18"/>
          <w:szCs w:val="18"/>
        </w:rPr>
        <w:t>z ustawą z dnia 6 listopada 2008 r. o prawach pacjenta i Rzeczniku Praw Pacjenta</w:t>
      </w:r>
      <w:r w:rsidR="000D6447" w:rsidRPr="00EF4369">
        <w:rPr>
          <w:rFonts w:ascii="Tahoma" w:hAnsi="Tahoma" w:cs="Tahoma"/>
          <w:bCs/>
          <w:color w:val="000000" w:themeColor="text1"/>
          <w:sz w:val="18"/>
          <w:szCs w:val="18"/>
        </w:rPr>
        <w:t>;</w:t>
      </w:r>
      <w:r w:rsidRPr="00EF4369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</w:p>
    <w:p w14:paraId="129BDDF1" w14:textId="79D71869" w:rsidR="00E42091" w:rsidRPr="00E42091" w:rsidRDefault="00E42091" w:rsidP="00F30819">
      <w:pPr>
        <w:pStyle w:val="Akapitzlist"/>
        <w:numPr>
          <w:ilvl w:val="0"/>
          <w:numId w:val="23"/>
        </w:numPr>
        <w:rPr>
          <w:rFonts w:ascii="Tahoma" w:hAnsi="Tahoma" w:cs="Tahoma"/>
          <w:bCs/>
          <w:sz w:val="18"/>
          <w:szCs w:val="18"/>
        </w:rPr>
      </w:pPr>
      <w:r w:rsidRPr="00EF4369">
        <w:rPr>
          <w:rFonts w:ascii="Tahoma" w:hAnsi="Tahoma" w:cs="Tahoma"/>
          <w:bCs/>
          <w:color w:val="000000" w:themeColor="text1"/>
          <w:sz w:val="18"/>
          <w:szCs w:val="18"/>
        </w:rPr>
        <w:t>z materiałami informacyjnymi ogłaszanymi przez Prezesa Narodowego Funduszu Zdrowia</w:t>
      </w:r>
      <w:r w:rsidRPr="00E42091">
        <w:rPr>
          <w:rFonts w:ascii="Tahoma" w:hAnsi="Tahoma" w:cs="Tahoma"/>
          <w:bCs/>
          <w:sz w:val="18"/>
          <w:szCs w:val="18"/>
        </w:rPr>
        <w:t>.</w:t>
      </w:r>
    </w:p>
    <w:p w14:paraId="59723F92" w14:textId="77777777" w:rsidR="00E42091" w:rsidRPr="00830885" w:rsidRDefault="00E42091" w:rsidP="00E42091">
      <w:pPr>
        <w:pStyle w:val="Normalny1"/>
        <w:tabs>
          <w:tab w:val="left" w:pos="284"/>
          <w:tab w:val="left" w:pos="3164"/>
          <w:tab w:val="left" w:pos="4680"/>
          <w:tab w:val="left" w:pos="4723"/>
        </w:tabs>
        <w:ind w:left="1065"/>
        <w:jc w:val="both"/>
        <w:rPr>
          <w:rFonts w:ascii="Tahoma" w:hAnsi="Tahoma" w:cs="Tahoma"/>
          <w:bCs/>
          <w:sz w:val="18"/>
          <w:szCs w:val="18"/>
        </w:rPr>
      </w:pPr>
    </w:p>
    <w:p w14:paraId="196942BC" w14:textId="77777777" w:rsidR="009864B7" w:rsidRPr="00830885" w:rsidRDefault="009864B7" w:rsidP="00F30819">
      <w:pPr>
        <w:pStyle w:val="Normalny1"/>
        <w:numPr>
          <w:ilvl w:val="2"/>
          <w:numId w:val="11"/>
        </w:numPr>
        <w:tabs>
          <w:tab w:val="left" w:pos="284"/>
          <w:tab w:val="left" w:pos="3164"/>
          <w:tab w:val="left" w:pos="4680"/>
          <w:tab w:val="left" w:pos="4723"/>
        </w:tabs>
        <w:ind w:left="284"/>
        <w:jc w:val="both"/>
        <w:rPr>
          <w:rFonts w:ascii="Tahoma" w:hAnsi="Tahoma" w:cs="Tahoma"/>
          <w:sz w:val="18"/>
          <w:szCs w:val="18"/>
        </w:rPr>
      </w:pPr>
      <w:r w:rsidRPr="00830885">
        <w:rPr>
          <w:rFonts w:ascii="Tahoma" w:hAnsi="Tahoma" w:cs="Tahoma"/>
          <w:sz w:val="18"/>
          <w:szCs w:val="18"/>
        </w:rPr>
        <w:t>Udzielający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zamówienia,</w:t>
      </w:r>
      <w:r w:rsidRPr="00830885">
        <w:rPr>
          <w:rFonts w:ascii="Tahoma" w:eastAsia="Tahoma" w:hAnsi="Tahoma" w:cs="Tahoma"/>
          <w:sz w:val="18"/>
          <w:szCs w:val="18"/>
        </w:rPr>
        <w:t xml:space="preserve"> jeśli wynika to ze specyfiki jednostki pionu medycznego, </w:t>
      </w:r>
      <w:r w:rsidRPr="00830885">
        <w:rPr>
          <w:rFonts w:ascii="Tahoma" w:hAnsi="Tahoma" w:cs="Tahoma"/>
          <w:sz w:val="18"/>
          <w:szCs w:val="18"/>
        </w:rPr>
        <w:t>będzie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szczegółowo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określał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i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podawał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do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wiadomości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uprawnionym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do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korzystania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świadczeń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medycznych,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formach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u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niego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przyjętych: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miejsce,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dni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i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godziny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udzielania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świadczeń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objętych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niniejsza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umową.</w:t>
      </w:r>
    </w:p>
    <w:p w14:paraId="7631F6B1" w14:textId="77777777" w:rsidR="009864B7" w:rsidRPr="00830885" w:rsidRDefault="009864B7" w:rsidP="009864B7">
      <w:pPr>
        <w:pStyle w:val="Normalny1"/>
        <w:jc w:val="center"/>
        <w:rPr>
          <w:rFonts w:ascii="Tahoma" w:hAnsi="Tahoma" w:cs="Tahoma"/>
          <w:sz w:val="18"/>
          <w:szCs w:val="18"/>
        </w:rPr>
      </w:pPr>
    </w:p>
    <w:p w14:paraId="75D1E0AE" w14:textId="77777777" w:rsidR="009864B7" w:rsidRPr="00830885" w:rsidRDefault="009864B7" w:rsidP="009864B7">
      <w:pPr>
        <w:pStyle w:val="Normalny1"/>
        <w:jc w:val="center"/>
        <w:rPr>
          <w:rFonts w:ascii="Tahoma" w:eastAsia="Tahoma" w:hAnsi="Tahoma" w:cs="Tahoma"/>
          <w:b/>
          <w:sz w:val="18"/>
          <w:szCs w:val="18"/>
        </w:rPr>
      </w:pPr>
      <w:r w:rsidRPr="00830885">
        <w:rPr>
          <w:rFonts w:ascii="Tahoma" w:hAnsi="Tahoma" w:cs="Tahoma"/>
          <w:b/>
          <w:sz w:val="18"/>
          <w:szCs w:val="18"/>
        </w:rPr>
        <w:t>§ 4</w:t>
      </w:r>
      <w:r w:rsidRPr="00830885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61B6993C" w14:textId="77777777" w:rsidR="00E22619" w:rsidRPr="00E22619" w:rsidRDefault="009864B7" w:rsidP="00F30819">
      <w:pPr>
        <w:pStyle w:val="Normalny1"/>
        <w:numPr>
          <w:ilvl w:val="0"/>
          <w:numId w:val="24"/>
        </w:numPr>
        <w:tabs>
          <w:tab w:val="left" w:pos="426"/>
          <w:tab w:val="left" w:pos="3164"/>
        </w:tabs>
        <w:jc w:val="both"/>
        <w:rPr>
          <w:rFonts w:ascii="Tahoma" w:hAnsi="Tahoma" w:cs="Tahoma"/>
          <w:bCs/>
          <w:sz w:val="18"/>
          <w:szCs w:val="18"/>
        </w:rPr>
      </w:pPr>
      <w:r w:rsidRPr="00830885">
        <w:rPr>
          <w:rFonts w:ascii="Tahoma" w:hAnsi="Tahoma" w:cs="Tahoma"/>
          <w:sz w:val="18"/>
          <w:szCs w:val="18"/>
        </w:rPr>
        <w:t>Przyjmujący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zamówienie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zobowiązany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jest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do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świadczenia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usług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sposób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ciągły,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zabezpieczający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niezakłóconą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pracę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jednostek pionu medycznego,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zgodnie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potrzebami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Udzielającego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zamówienia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wyznaczonym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przez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Udzielającego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zamówienia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harmono</w:t>
      </w:r>
      <w:r>
        <w:rPr>
          <w:rFonts w:ascii="Tahoma" w:hAnsi="Tahoma" w:cs="Tahoma"/>
          <w:sz w:val="18"/>
          <w:szCs w:val="18"/>
        </w:rPr>
        <w:t>gramem</w:t>
      </w:r>
      <w:r w:rsidR="00E22619">
        <w:rPr>
          <w:rFonts w:ascii="Tahoma" w:hAnsi="Tahoma" w:cs="Tahoma"/>
          <w:sz w:val="18"/>
          <w:szCs w:val="18"/>
        </w:rPr>
        <w:t>.</w:t>
      </w:r>
    </w:p>
    <w:p w14:paraId="0643B3E8" w14:textId="7FB396E2" w:rsidR="004B01E8" w:rsidRPr="00EF4369" w:rsidRDefault="00E22619" w:rsidP="00F30819">
      <w:pPr>
        <w:pStyle w:val="Normalny1"/>
        <w:numPr>
          <w:ilvl w:val="0"/>
          <w:numId w:val="24"/>
        </w:numPr>
        <w:tabs>
          <w:tab w:val="left" w:pos="426"/>
          <w:tab w:val="left" w:pos="3164"/>
        </w:tabs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EF4369">
        <w:rPr>
          <w:rFonts w:ascii="Tahoma" w:hAnsi="Tahoma" w:cs="Tahoma"/>
          <w:color w:val="000000" w:themeColor="text1"/>
          <w:sz w:val="18"/>
          <w:szCs w:val="18"/>
        </w:rPr>
        <w:t xml:space="preserve">Harmonogram, o którym mowa w ust. 1, określa również rozkład czasu wykonywania usług przez Przyjmującego zamówienie (dni i godziny udzielania świadczeń zdrowotnych) i uzgadniany będzie </w:t>
      </w:r>
      <w:r w:rsidR="0027715F">
        <w:rPr>
          <w:rFonts w:ascii="Tahoma" w:hAnsi="Tahoma" w:cs="Tahoma"/>
          <w:color w:val="000000" w:themeColor="text1"/>
          <w:sz w:val="18"/>
          <w:szCs w:val="18"/>
        </w:rPr>
        <w:t xml:space="preserve">                                    </w:t>
      </w:r>
      <w:r w:rsidRPr="00EF4369">
        <w:rPr>
          <w:rFonts w:ascii="Tahoma" w:hAnsi="Tahoma" w:cs="Tahoma"/>
          <w:color w:val="000000" w:themeColor="text1"/>
          <w:sz w:val="18"/>
          <w:szCs w:val="18"/>
        </w:rPr>
        <w:t xml:space="preserve">z </w:t>
      </w:r>
      <w:r w:rsidR="002E61B0" w:rsidRPr="00653539">
        <w:rPr>
          <w:rFonts w:ascii="Tahoma" w:hAnsi="Tahoma" w:cs="Tahoma"/>
          <w:b/>
          <w:color w:val="000000" w:themeColor="text1"/>
          <w:sz w:val="18"/>
          <w:szCs w:val="18"/>
        </w:rPr>
        <w:t xml:space="preserve">Kierownikiem </w:t>
      </w:r>
      <w:r w:rsidR="00E42091" w:rsidRPr="00653539">
        <w:rPr>
          <w:rFonts w:ascii="Tahoma" w:hAnsi="Tahoma" w:cs="Tahoma"/>
          <w:b/>
          <w:color w:val="000000" w:themeColor="text1"/>
          <w:sz w:val="18"/>
          <w:szCs w:val="18"/>
        </w:rPr>
        <w:t>Szpitalnego Oddziału Ratunkowego</w:t>
      </w:r>
      <w:r w:rsidRPr="00EF4369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E42091" w:rsidRPr="00EF4369">
        <w:rPr>
          <w:rFonts w:ascii="Tahoma" w:hAnsi="Tahoma" w:cs="Tahoma"/>
          <w:color w:val="000000" w:themeColor="text1"/>
          <w:sz w:val="18"/>
          <w:szCs w:val="18"/>
        </w:rPr>
        <w:t xml:space="preserve">z </w:t>
      </w:r>
      <w:r w:rsidR="00226C92" w:rsidRPr="00EF4369">
        <w:rPr>
          <w:rFonts w:ascii="Tahoma" w:hAnsi="Tahoma" w:cs="Tahoma"/>
          <w:color w:val="000000" w:themeColor="text1"/>
          <w:sz w:val="18"/>
          <w:szCs w:val="18"/>
        </w:rPr>
        <w:t xml:space="preserve">3 miesięcznym wyprzedzeniem, przy czym ostateczny harmonogram zostanie przygotowany w terminie nieprzekraczającym </w:t>
      </w:r>
      <w:r w:rsidR="00E42091" w:rsidRPr="00EF4369">
        <w:rPr>
          <w:rFonts w:ascii="Tahoma" w:hAnsi="Tahoma" w:cs="Tahoma"/>
          <w:color w:val="000000" w:themeColor="text1"/>
          <w:sz w:val="18"/>
          <w:szCs w:val="18"/>
        </w:rPr>
        <w:t>6 t</w:t>
      </w:r>
      <w:r w:rsidR="00226C92" w:rsidRPr="00EF4369">
        <w:rPr>
          <w:rFonts w:ascii="Tahoma" w:hAnsi="Tahoma" w:cs="Tahoma"/>
          <w:color w:val="000000" w:themeColor="text1"/>
          <w:sz w:val="18"/>
          <w:szCs w:val="18"/>
        </w:rPr>
        <w:t>ygodni</w:t>
      </w:r>
      <w:r w:rsidRPr="00EF4369">
        <w:rPr>
          <w:rFonts w:ascii="Tahoma" w:hAnsi="Tahoma" w:cs="Tahoma"/>
          <w:color w:val="000000" w:themeColor="text1"/>
          <w:sz w:val="18"/>
          <w:szCs w:val="18"/>
        </w:rPr>
        <w:t>, przed rozpoczęciem danego miesiąca.</w:t>
      </w:r>
    </w:p>
    <w:p w14:paraId="67AAF946" w14:textId="5C883CAF" w:rsidR="00226C92" w:rsidRPr="004B01E8" w:rsidRDefault="00226C92" w:rsidP="00F30819">
      <w:pPr>
        <w:pStyle w:val="Normalny1"/>
        <w:numPr>
          <w:ilvl w:val="0"/>
          <w:numId w:val="24"/>
        </w:numPr>
        <w:tabs>
          <w:tab w:val="left" w:pos="426"/>
          <w:tab w:val="left" w:pos="3164"/>
        </w:tabs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Przyjmujący zamówienie </w:t>
      </w:r>
      <w:r w:rsidR="00E72F7A">
        <w:rPr>
          <w:rFonts w:ascii="Tahoma" w:hAnsi="Tahoma" w:cs="Tahoma"/>
          <w:sz w:val="18"/>
          <w:szCs w:val="18"/>
        </w:rPr>
        <w:t>oświadcza</w:t>
      </w:r>
      <w:r>
        <w:rPr>
          <w:rFonts w:ascii="Tahoma" w:hAnsi="Tahoma" w:cs="Tahoma"/>
          <w:sz w:val="18"/>
          <w:szCs w:val="18"/>
        </w:rPr>
        <w:t xml:space="preserve">, że wyraża zgodę </w:t>
      </w:r>
      <w:r w:rsidR="00E72F7A">
        <w:rPr>
          <w:rFonts w:ascii="Tahoma" w:hAnsi="Tahoma" w:cs="Tahoma"/>
          <w:sz w:val="18"/>
          <w:szCs w:val="18"/>
        </w:rPr>
        <w:t>na otrzy</w:t>
      </w:r>
      <w:r w:rsidR="003F78E6">
        <w:rPr>
          <w:rFonts w:ascii="Tahoma" w:hAnsi="Tahoma" w:cs="Tahoma"/>
          <w:sz w:val="18"/>
          <w:szCs w:val="18"/>
        </w:rPr>
        <w:t>mywanie</w:t>
      </w:r>
      <w:r w:rsidR="00E72F7A">
        <w:rPr>
          <w:rFonts w:ascii="Tahoma" w:hAnsi="Tahoma" w:cs="Tahoma"/>
          <w:sz w:val="18"/>
          <w:szCs w:val="18"/>
        </w:rPr>
        <w:t xml:space="preserve"> ostatecznego harmonogramu</w:t>
      </w:r>
      <w:r w:rsidR="003F78E6">
        <w:rPr>
          <w:rFonts w:ascii="Tahoma" w:hAnsi="Tahoma" w:cs="Tahoma"/>
          <w:sz w:val="18"/>
          <w:szCs w:val="18"/>
        </w:rPr>
        <w:t xml:space="preserve"> pracy</w:t>
      </w:r>
      <w:r w:rsidR="00E72F7A">
        <w:rPr>
          <w:rFonts w:ascii="Tahoma" w:hAnsi="Tahoma" w:cs="Tahoma"/>
          <w:sz w:val="18"/>
          <w:szCs w:val="18"/>
        </w:rPr>
        <w:t xml:space="preserve"> na adres mailowy ……………………………., co jest równoznaczne z potwierdzeniem zapoznania się z jego treścią. </w:t>
      </w:r>
    </w:p>
    <w:p w14:paraId="2832273F" w14:textId="5E252569" w:rsidR="00382F24" w:rsidRPr="00EF4369" w:rsidRDefault="004B01E8" w:rsidP="00F30819">
      <w:pPr>
        <w:pStyle w:val="Normalny1"/>
        <w:numPr>
          <w:ilvl w:val="0"/>
          <w:numId w:val="24"/>
        </w:numPr>
        <w:tabs>
          <w:tab w:val="left" w:pos="284"/>
          <w:tab w:val="left" w:pos="3164"/>
        </w:tabs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EF4369">
        <w:rPr>
          <w:rFonts w:ascii="Tahoma" w:hAnsi="Tahoma" w:cs="Tahoma"/>
          <w:b/>
          <w:bCs/>
          <w:color w:val="000000" w:themeColor="text1"/>
          <w:sz w:val="18"/>
          <w:szCs w:val="18"/>
        </w:rPr>
        <w:t>Czas udzielania świadczeń zdrowotnych</w:t>
      </w:r>
      <w:r w:rsidRPr="00EF4369">
        <w:rPr>
          <w:rFonts w:ascii="Tahoma" w:hAnsi="Tahoma" w:cs="Tahoma"/>
          <w:b/>
          <w:color w:val="000000" w:themeColor="text1"/>
          <w:sz w:val="18"/>
          <w:szCs w:val="18"/>
        </w:rPr>
        <w:t xml:space="preserve"> wynosi </w:t>
      </w:r>
      <w:r w:rsidR="00F33BB6" w:rsidRPr="00EF4369">
        <w:rPr>
          <w:rFonts w:ascii="Tahoma" w:hAnsi="Tahoma" w:cs="Tahoma"/>
          <w:b/>
          <w:color w:val="000000" w:themeColor="text1"/>
          <w:sz w:val="18"/>
          <w:szCs w:val="18"/>
        </w:rPr>
        <w:t xml:space="preserve">minimum: </w:t>
      </w:r>
    </w:p>
    <w:p w14:paraId="5FE9C625" w14:textId="521925DB" w:rsidR="004255BD" w:rsidRPr="00EF4369" w:rsidRDefault="004B01E8" w:rsidP="00382F24">
      <w:pPr>
        <w:pStyle w:val="Normalny1"/>
        <w:numPr>
          <w:ilvl w:val="0"/>
          <w:numId w:val="32"/>
        </w:numPr>
        <w:tabs>
          <w:tab w:val="left" w:pos="284"/>
          <w:tab w:val="left" w:pos="3164"/>
        </w:tabs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EF4369">
        <w:rPr>
          <w:rFonts w:ascii="Tahoma" w:hAnsi="Tahoma" w:cs="Tahoma"/>
          <w:b/>
          <w:color w:val="000000" w:themeColor="text1"/>
          <w:sz w:val="18"/>
          <w:szCs w:val="18"/>
        </w:rPr>
        <w:t>…….. godzin</w:t>
      </w:r>
      <w:r w:rsidR="00382F24" w:rsidRPr="00EF4369">
        <w:rPr>
          <w:rFonts w:ascii="Tahoma" w:hAnsi="Tahoma" w:cs="Tahoma"/>
          <w:b/>
          <w:color w:val="000000" w:themeColor="text1"/>
          <w:sz w:val="18"/>
          <w:szCs w:val="18"/>
        </w:rPr>
        <w:t xml:space="preserve"> (dotyczy SOR)</w:t>
      </w:r>
      <w:r w:rsidRPr="00EF4369">
        <w:rPr>
          <w:rFonts w:ascii="Tahoma" w:hAnsi="Tahoma" w:cs="Tahoma"/>
          <w:b/>
          <w:color w:val="000000" w:themeColor="text1"/>
          <w:sz w:val="18"/>
          <w:szCs w:val="18"/>
        </w:rPr>
        <w:t xml:space="preserve"> dla 30-dniowego miesiąca</w:t>
      </w:r>
      <w:r w:rsidR="001A629A" w:rsidRPr="00EF4369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Pr="00EF4369">
        <w:rPr>
          <w:rFonts w:ascii="Tahoma" w:hAnsi="Tahoma" w:cs="Tahoma"/>
          <w:b/>
          <w:color w:val="000000" w:themeColor="text1"/>
          <w:sz w:val="18"/>
          <w:szCs w:val="18"/>
        </w:rPr>
        <w:t xml:space="preserve"> pracy</w:t>
      </w:r>
      <w:r w:rsidR="001A629A" w:rsidRPr="00EF4369">
        <w:rPr>
          <w:rFonts w:ascii="Tahoma" w:hAnsi="Tahoma" w:cs="Tahoma"/>
          <w:b/>
          <w:color w:val="000000" w:themeColor="text1"/>
          <w:sz w:val="18"/>
          <w:szCs w:val="18"/>
        </w:rPr>
        <w:t>.</w:t>
      </w:r>
    </w:p>
    <w:p w14:paraId="3B59B4C1" w14:textId="5F63FE65" w:rsidR="00382F24" w:rsidRDefault="0005606E" w:rsidP="00382F24">
      <w:pPr>
        <w:pStyle w:val="Normalny1"/>
        <w:numPr>
          <w:ilvl w:val="0"/>
          <w:numId w:val="32"/>
        </w:numPr>
        <w:tabs>
          <w:tab w:val="left" w:pos="284"/>
          <w:tab w:val="left" w:pos="3164"/>
        </w:tabs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>
        <w:rPr>
          <w:rFonts w:ascii="Tahoma" w:hAnsi="Tahoma" w:cs="Tahoma"/>
          <w:b/>
          <w:color w:val="000000" w:themeColor="text1"/>
          <w:sz w:val="18"/>
          <w:szCs w:val="18"/>
        </w:rPr>
        <w:t>…….. godzin (dotyczy Zespołów Wyjazdowych</w:t>
      </w:r>
      <w:r w:rsidR="00382F24" w:rsidRPr="00EF4369">
        <w:rPr>
          <w:rFonts w:ascii="Tahoma" w:hAnsi="Tahoma" w:cs="Tahoma"/>
          <w:b/>
          <w:color w:val="000000" w:themeColor="text1"/>
          <w:sz w:val="18"/>
          <w:szCs w:val="18"/>
        </w:rPr>
        <w:t>) dla 30-dniowego miesiąca  pracy.</w:t>
      </w:r>
    </w:p>
    <w:p w14:paraId="238554C8" w14:textId="77777777" w:rsidR="00EF4369" w:rsidRPr="00EF4369" w:rsidRDefault="00EF4369" w:rsidP="00EF4369">
      <w:pPr>
        <w:pStyle w:val="Normalny1"/>
        <w:tabs>
          <w:tab w:val="left" w:pos="284"/>
          <w:tab w:val="left" w:pos="3164"/>
        </w:tabs>
        <w:ind w:left="144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2A6E4A74" w14:textId="66B746DE" w:rsidR="004B01E8" w:rsidRPr="001A629A" w:rsidRDefault="004B01E8" w:rsidP="00F30819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18"/>
          <w:szCs w:val="18"/>
        </w:rPr>
      </w:pPr>
      <w:r w:rsidRPr="001A629A">
        <w:rPr>
          <w:rFonts w:ascii="Tahoma" w:hAnsi="Tahoma" w:cs="Tahoma"/>
          <w:bCs/>
          <w:sz w:val="18"/>
          <w:szCs w:val="18"/>
        </w:rPr>
        <w:t xml:space="preserve">Dopuszcza się realizację kontraktu w warunkach do 24 godzinnych dyżurów, dostosowanych do organizacji pracy panującej u Udzielającego zamówienia, zgodnie z harmonogramem pracy. </w:t>
      </w:r>
    </w:p>
    <w:p w14:paraId="714DD386" w14:textId="41A4E747" w:rsidR="00124ADB" w:rsidRPr="00481C94" w:rsidRDefault="00124ADB" w:rsidP="00F30819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z w:val="18"/>
          <w:szCs w:val="18"/>
        </w:rPr>
      </w:pPr>
      <w:r w:rsidRPr="00481C94">
        <w:rPr>
          <w:rFonts w:ascii="Tahoma" w:hAnsi="Tahoma" w:cs="Tahoma"/>
          <w:bCs/>
          <w:sz w:val="18"/>
          <w:szCs w:val="18"/>
        </w:rPr>
        <w:t xml:space="preserve">Ilość godzin może ulec zmniejszeniu w zależności od potrzeb Udzielającego zamówienia. W takim przypadku </w:t>
      </w:r>
      <w:r w:rsidRPr="00481C94">
        <w:rPr>
          <w:rFonts w:ascii="Tahoma" w:hAnsi="Tahoma" w:cs="Tahoma"/>
          <w:bCs/>
          <w:sz w:val="18"/>
          <w:szCs w:val="18"/>
        </w:rPr>
        <w:lastRenderedPageBreak/>
        <w:t>Przyjmującemu zamówienie nie przysługuje żadne roszczenie wobec Udzielającego zamówienie</w:t>
      </w:r>
      <w:r w:rsidRPr="00481C94">
        <w:rPr>
          <w:rFonts w:ascii="Tahoma" w:hAnsi="Tahoma" w:cs="Tahoma"/>
          <w:sz w:val="18"/>
          <w:szCs w:val="18"/>
        </w:rPr>
        <w:t xml:space="preserve">. </w:t>
      </w:r>
    </w:p>
    <w:p w14:paraId="487B4516" w14:textId="77777777" w:rsidR="009864B7" w:rsidRPr="00F34068" w:rsidRDefault="009864B7" w:rsidP="00F30819">
      <w:pPr>
        <w:pStyle w:val="Normalny1"/>
        <w:numPr>
          <w:ilvl w:val="0"/>
          <w:numId w:val="24"/>
        </w:numPr>
        <w:tabs>
          <w:tab w:val="left" w:pos="284"/>
          <w:tab w:val="left" w:pos="426"/>
          <w:tab w:val="left" w:pos="3164"/>
        </w:tabs>
        <w:jc w:val="both"/>
        <w:rPr>
          <w:rFonts w:ascii="Tahoma" w:hAnsi="Tahoma" w:cs="Tahoma"/>
          <w:sz w:val="18"/>
          <w:szCs w:val="18"/>
        </w:rPr>
      </w:pPr>
      <w:r w:rsidRPr="00F34068">
        <w:rPr>
          <w:rFonts w:ascii="Tahoma" w:hAnsi="Tahoma" w:cs="Tahoma"/>
          <w:sz w:val="18"/>
          <w:szCs w:val="18"/>
        </w:rPr>
        <w:t>Strony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zgodnie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ustalają,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że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Udzielający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zamówienia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z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24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godzinnym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wyprzedzeniem,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ma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prawo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jednostronnie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zmienić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rozkład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czasu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wykonywania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przez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Przyjmującego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zamówienie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świadczeń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w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poszczególnych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dniach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lub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godzinach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określony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w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harmonogramie.</w:t>
      </w:r>
    </w:p>
    <w:p w14:paraId="3C163868" w14:textId="77777777" w:rsidR="009864B7" w:rsidRPr="00F34068" w:rsidRDefault="009864B7" w:rsidP="00F30819">
      <w:pPr>
        <w:pStyle w:val="Normalny1"/>
        <w:numPr>
          <w:ilvl w:val="0"/>
          <w:numId w:val="24"/>
        </w:numPr>
        <w:tabs>
          <w:tab w:val="left" w:pos="284"/>
          <w:tab w:val="left" w:pos="426"/>
          <w:tab w:val="left" w:pos="3164"/>
        </w:tabs>
        <w:jc w:val="both"/>
        <w:rPr>
          <w:rFonts w:ascii="Tahoma" w:hAnsi="Tahoma" w:cs="Tahoma"/>
          <w:sz w:val="18"/>
          <w:szCs w:val="18"/>
        </w:rPr>
      </w:pPr>
      <w:r w:rsidRPr="00F34068">
        <w:rPr>
          <w:rFonts w:ascii="Tahoma" w:hAnsi="Tahoma" w:cs="Tahoma"/>
          <w:sz w:val="18"/>
          <w:szCs w:val="18"/>
        </w:rPr>
        <w:t>Zmiana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rozkładu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czasu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wykonywania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świadczeń,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nie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stanowi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zmiany</w:t>
      </w:r>
      <w:r w:rsidRPr="00F34068">
        <w:rPr>
          <w:rFonts w:ascii="Tahoma" w:eastAsia="Tahoma" w:hAnsi="Tahoma" w:cs="Tahoma"/>
          <w:sz w:val="18"/>
          <w:szCs w:val="18"/>
        </w:rPr>
        <w:t xml:space="preserve"> </w:t>
      </w:r>
      <w:r w:rsidRPr="00F34068">
        <w:rPr>
          <w:rFonts w:ascii="Tahoma" w:hAnsi="Tahoma" w:cs="Tahoma"/>
          <w:sz w:val="18"/>
          <w:szCs w:val="18"/>
        </w:rPr>
        <w:t>umowy.</w:t>
      </w:r>
    </w:p>
    <w:p w14:paraId="3B7EB856" w14:textId="77777777" w:rsidR="009864B7" w:rsidRPr="00830885" w:rsidRDefault="009864B7" w:rsidP="00E1770E">
      <w:pPr>
        <w:pStyle w:val="Normalny1"/>
        <w:tabs>
          <w:tab w:val="left" w:pos="284"/>
        </w:tabs>
        <w:ind w:left="284" w:hanging="284"/>
        <w:jc w:val="both"/>
        <w:rPr>
          <w:rFonts w:ascii="Tahoma" w:hAnsi="Tahoma" w:cs="Tahoma"/>
          <w:spacing w:val="-10"/>
          <w:sz w:val="18"/>
          <w:szCs w:val="18"/>
        </w:rPr>
      </w:pPr>
    </w:p>
    <w:p w14:paraId="07728AD2" w14:textId="77777777" w:rsidR="009864B7" w:rsidRPr="00830885" w:rsidRDefault="009864B7" w:rsidP="009864B7">
      <w:pPr>
        <w:pStyle w:val="Normalny1"/>
        <w:jc w:val="center"/>
        <w:rPr>
          <w:rFonts w:ascii="Tahoma" w:hAnsi="Tahoma" w:cs="Tahoma"/>
          <w:b/>
          <w:sz w:val="18"/>
          <w:szCs w:val="18"/>
        </w:rPr>
      </w:pPr>
      <w:r w:rsidRPr="00830885">
        <w:rPr>
          <w:rFonts w:ascii="Tahoma" w:hAnsi="Tahoma" w:cs="Tahoma"/>
          <w:b/>
          <w:sz w:val="18"/>
          <w:szCs w:val="18"/>
        </w:rPr>
        <w:t>§ 5</w:t>
      </w:r>
    </w:p>
    <w:p w14:paraId="50444A05" w14:textId="77777777" w:rsidR="009864B7" w:rsidRDefault="009864B7" w:rsidP="00F30819">
      <w:pPr>
        <w:pStyle w:val="Tretekstu"/>
        <w:numPr>
          <w:ilvl w:val="0"/>
          <w:numId w:val="4"/>
        </w:numPr>
        <w:tabs>
          <w:tab w:val="left" w:pos="426"/>
          <w:tab w:val="left" w:pos="2444"/>
        </w:tabs>
        <w:spacing w:after="0" w:line="240" w:lineRule="auto"/>
        <w:ind w:left="425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Przyjmujący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zamówienie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zobowiązuje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się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wykonania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usług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zawodową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starannością, aktualną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wiedzą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medyczną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zgodnie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obowiązującymi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przepisami.</w:t>
      </w:r>
    </w:p>
    <w:p w14:paraId="66D87057" w14:textId="77777777" w:rsidR="009864B7" w:rsidRDefault="009864B7" w:rsidP="00F30819">
      <w:pPr>
        <w:pStyle w:val="Tretekstu"/>
        <w:numPr>
          <w:ilvl w:val="0"/>
          <w:numId w:val="4"/>
        </w:numPr>
        <w:tabs>
          <w:tab w:val="left" w:pos="426"/>
          <w:tab w:val="left" w:pos="2444"/>
        </w:tabs>
        <w:spacing w:after="0" w:line="240" w:lineRule="auto"/>
        <w:ind w:left="425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Przyjmujący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zamówienie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zobowiązuje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się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podnoszenia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kwalifikacji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samokształcenia,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udziału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 w:rsidR="003C47A1">
        <w:rPr>
          <w:rFonts w:ascii="Tahoma" w:eastAsia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w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organizowanych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przez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upoważnione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podmioty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kursach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szkoleniach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koszt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własny,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Udzielający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zamówienia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obowiązany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jest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mu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umożliwić,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pod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warunkiem,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że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zaburzy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realizacji świadczeń.</w:t>
      </w:r>
    </w:p>
    <w:p w14:paraId="185AA13C" w14:textId="77777777" w:rsidR="009864B7" w:rsidRDefault="009864B7" w:rsidP="00F30819">
      <w:pPr>
        <w:pStyle w:val="Tretekstu"/>
        <w:numPr>
          <w:ilvl w:val="0"/>
          <w:numId w:val="4"/>
        </w:numPr>
        <w:tabs>
          <w:tab w:val="left" w:pos="426"/>
          <w:tab w:val="left" w:pos="2444"/>
        </w:tabs>
        <w:spacing w:after="0" w:line="240" w:lineRule="auto"/>
        <w:ind w:left="425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Przyjmujący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zamówienie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oświadcza,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że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przed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podpisaniem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niniejszej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umowy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zapoznał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się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organizacją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udzielania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świadczeń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zdrowotnych,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sposobem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zgłaszania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się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rejestracji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pacjentów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oraz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wszelkimi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przepisami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regulaminami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obowiązującymi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eastAsia="hi-IN" w:bidi="hi-IN"/>
        </w:rPr>
        <w:t>u</w:t>
      </w:r>
      <w:r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>
        <w:rPr>
          <w:rFonts w:ascii="Tahoma" w:hAnsi="Tahoma" w:cs="Tahoma"/>
          <w:sz w:val="18"/>
          <w:szCs w:val="18"/>
          <w:lang w:eastAsia="hi-IN" w:bidi="hi-IN"/>
        </w:rPr>
        <w:t>Udzielającego</w:t>
      </w:r>
      <w:r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>
        <w:rPr>
          <w:rFonts w:ascii="Tahoma" w:hAnsi="Tahoma" w:cs="Tahoma"/>
          <w:sz w:val="18"/>
          <w:szCs w:val="18"/>
          <w:lang w:eastAsia="hi-IN" w:bidi="hi-IN"/>
        </w:rPr>
        <w:t>zamówienia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tym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Systemem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Zarządzania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Jakością.</w:t>
      </w:r>
    </w:p>
    <w:p w14:paraId="67E8364A" w14:textId="77777777" w:rsidR="009864B7" w:rsidRDefault="009864B7" w:rsidP="00F30819">
      <w:pPr>
        <w:pStyle w:val="Tretekstu"/>
        <w:numPr>
          <w:ilvl w:val="0"/>
          <w:numId w:val="4"/>
        </w:numPr>
        <w:tabs>
          <w:tab w:val="left" w:pos="426"/>
          <w:tab w:val="left" w:pos="2444"/>
        </w:tabs>
        <w:spacing w:after="0" w:line="240" w:lineRule="auto"/>
        <w:ind w:left="425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Przyjmujący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zamówienie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zobowiązany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jest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stosować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się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poleceń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wskazówek,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sposobu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wykonywania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przedmiotu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umowy,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przekazanych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mu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przez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osoby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działające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imieniu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Udzielającego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zamówienia.</w:t>
      </w:r>
    </w:p>
    <w:p w14:paraId="5EA895AF" w14:textId="77777777" w:rsidR="0081579E" w:rsidRDefault="009864B7" w:rsidP="0081579E">
      <w:pPr>
        <w:pStyle w:val="Tretekstu"/>
        <w:numPr>
          <w:ilvl w:val="0"/>
          <w:numId w:val="4"/>
        </w:numPr>
        <w:tabs>
          <w:tab w:val="left" w:pos="426"/>
          <w:tab w:val="left" w:pos="2444"/>
        </w:tabs>
        <w:spacing w:after="0" w:line="240" w:lineRule="auto"/>
        <w:ind w:left="425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Przyjmujący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zamówienie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będzie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przekazywał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niezwłocznie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żądanie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Udzielającego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zamówienia,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piśmie,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wszelkie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dodatkowe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informacje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realizacji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świadczeń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medycznych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będących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przedmiotem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niniejszej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umowy.</w:t>
      </w:r>
    </w:p>
    <w:p w14:paraId="3F9FA936" w14:textId="77777777" w:rsidR="0081579E" w:rsidRPr="000D6447" w:rsidRDefault="0081579E" w:rsidP="0081579E">
      <w:pPr>
        <w:pStyle w:val="Tretekstu"/>
        <w:numPr>
          <w:ilvl w:val="0"/>
          <w:numId w:val="4"/>
        </w:numPr>
        <w:tabs>
          <w:tab w:val="left" w:pos="426"/>
          <w:tab w:val="left" w:pos="2444"/>
        </w:tabs>
        <w:spacing w:after="0" w:line="240" w:lineRule="auto"/>
        <w:ind w:left="425" w:hanging="35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0D6447">
        <w:rPr>
          <w:rFonts w:ascii="Tahoma" w:hAnsi="Tahoma" w:cs="Tahoma"/>
          <w:color w:val="000000" w:themeColor="text1"/>
          <w:sz w:val="18"/>
          <w:szCs w:val="18"/>
        </w:rPr>
        <w:t>Przyjmujący zamówienie w czasie godzin wykonywania świadczeń u Udzielającego zamówienia nie może prowadzić na jego terenie  innej działalności wykraczającej poza zakres umowy i konkurencyjnej wobec jego działalności statutowej, w tym również świadczyć usług zdrowotnych dla osób nie będących pacjentami Udzielającego zamówienia, a także pobierać opłat od pacjentów za świadczone usługi. Zakaz konkurencji nie dotyczy prowadzenia działalności leczniczej przez Przyjmującego zamówienie w ramach działalności leczniczej wykonywanej poza czasem świadczenia usług na rzecz Udzielającego zamówienia i poza terenem jego jednostek organizacyjnych.</w:t>
      </w:r>
    </w:p>
    <w:p w14:paraId="429BF0DF" w14:textId="77777777" w:rsidR="0081579E" w:rsidRPr="000D6447" w:rsidRDefault="0081579E" w:rsidP="0081579E">
      <w:pPr>
        <w:pStyle w:val="Tretekstu"/>
        <w:numPr>
          <w:ilvl w:val="0"/>
          <w:numId w:val="4"/>
        </w:numPr>
        <w:tabs>
          <w:tab w:val="left" w:pos="426"/>
          <w:tab w:val="left" w:pos="2444"/>
        </w:tabs>
        <w:spacing w:after="0" w:line="240" w:lineRule="auto"/>
        <w:ind w:left="425" w:hanging="35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0D6447">
        <w:rPr>
          <w:rFonts w:ascii="Tahoma" w:hAnsi="Tahoma" w:cs="Tahoma"/>
          <w:color w:val="000000" w:themeColor="text1"/>
          <w:sz w:val="18"/>
          <w:szCs w:val="18"/>
        </w:rPr>
        <w:t>W przypadku obowiązku uiszczenia opłaty za świadczone usługi, Przyjmujący zamówienie poinformuje pacjenta nieubezpieczonego, o konieczności  dokonania takiej opłaty w kasie Udzielającego zamówienia.</w:t>
      </w:r>
    </w:p>
    <w:p w14:paraId="216FBA4C" w14:textId="77777777" w:rsidR="0081579E" w:rsidRPr="000D6447" w:rsidRDefault="0081579E" w:rsidP="0081579E">
      <w:pPr>
        <w:pStyle w:val="Tretekstu"/>
        <w:numPr>
          <w:ilvl w:val="0"/>
          <w:numId w:val="4"/>
        </w:numPr>
        <w:tabs>
          <w:tab w:val="left" w:pos="426"/>
          <w:tab w:val="left" w:pos="2444"/>
        </w:tabs>
        <w:spacing w:after="0" w:line="240" w:lineRule="auto"/>
        <w:ind w:left="425" w:hanging="35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0D6447">
        <w:rPr>
          <w:rFonts w:ascii="Tahoma" w:hAnsi="Tahoma" w:cs="Tahoma"/>
          <w:color w:val="000000" w:themeColor="text1"/>
          <w:sz w:val="18"/>
          <w:szCs w:val="18"/>
        </w:rPr>
        <w:t xml:space="preserve">Przyjmujący zamówienie oświadcza, że nie będzie prowadził wobec Udzielającego zamówienia działalności konkurencyjnej, o której mowa w ust. 6, a w przypadku naruszenia tego postanowienia i prowadzenia działalności konkurencyjnej, zobowiązuje się zapłacić karę umowną w wysokości 3.000,00 zł za każdorazowe naruszenie, natomiast każde następne naruszenie skutkować będzie karą umowną w wysokości  5.000,00 zł. </w:t>
      </w:r>
    </w:p>
    <w:p w14:paraId="3CCC6DE4" w14:textId="614021DD" w:rsidR="0081579E" w:rsidRPr="00956CB0" w:rsidRDefault="0081579E" w:rsidP="00956CB0">
      <w:pPr>
        <w:pStyle w:val="Tretekstu"/>
        <w:numPr>
          <w:ilvl w:val="0"/>
          <w:numId w:val="4"/>
        </w:numPr>
        <w:tabs>
          <w:tab w:val="left" w:pos="426"/>
          <w:tab w:val="left" w:pos="2444"/>
        </w:tabs>
        <w:spacing w:after="0" w:line="240" w:lineRule="auto"/>
        <w:ind w:left="425" w:hanging="35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0D6447">
        <w:rPr>
          <w:rFonts w:ascii="Tahoma" w:hAnsi="Tahoma" w:cs="Tahoma"/>
          <w:color w:val="000000" w:themeColor="text1"/>
          <w:sz w:val="18"/>
          <w:szCs w:val="18"/>
        </w:rPr>
        <w:t xml:space="preserve">Wysokość kar umownych wskazanych w ust. 8 nie może przekroczyć 6 krotności łącznego średniego wynagrodzenia określonego w składanym rachunku / fakturze. Średniomiesięczne wynagrodzenie zostanie ustalone na podstawie wszystkich dotychczas złożonych przez Przyjmującego Zamówienie rachunków/faktur.  </w:t>
      </w:r>
    </w:p>
    <w:p w14:paraId="0BAA5A1C" w14:textId="77777777" w:rsidR="00481C94" w:rsidRDefault="00481C94" w:rsidP="009864B7">
      <w:pPr>
        <w:pStyle w:val="Normalny1"/>
        <w:jc w:val="center"/>
        <w:rPr>
          <w:rFonts w:ascii="Tahoma" w:hAnsi="Tahoma" w:cs="Tahoma"/>
          <w:b/>
          <w:sz w:val="18"/>
          <w:szCs w:val="18"/>
        </w:rPr>
      </w:pPr>
    </w:p>
    <w:p w14:paraId="50F2D223" w14:textId="77777777" w:rsidR="009864B7" w:rsidRPr="00830885" w:rsidRDefault="009864B7" w:rsidP="009864B7">
      <w:pPr>
        <w:pStyle w:val="Normalny1"/>
        <w:jc w:val="center"/>
        <w:rPr>
          <w:rFonts w:ascii="Tahoma" w:hAnsi="Tahoma" w:cs="Tahoma"/>
          <w:b/>
          <w:sz w:val="18"/>
          <w:szCs w:val="18"/>
        </w:rPr>
      </w:pPr>
      <w:r w:rsidRPr="00830885">
        <w:rPr>
          <w:rFonts w:ascii="Tahoma" w:hAnsi="Tahoma" w:cs="Tahoma"/>
          <w:b/>
          <w:sz w:val="18"/>
          <w:szCs w:val="18"/>
        </w:rPr>
        <w:t>§ 6</w:t>
      </w:r>
    </w:p>
    <w:p w14:paraId="0E7458AB" w14:textId="04237C5F" w:rsidR="009864B7" w:rsidRPr="00830885" w:rsidRDefault="009864B7" w:rsidP="00F30819">
      <w:pPr>
        <w:pStyle w:val="Normalny1"/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ahoma" w:hAnsi="Tahoma" w:cs="Tahoma"/>
          <w:sz w:val="18"/>
          <w:szCs w:val="18"/>
        </w:rPr>
      </w:pP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Przerwa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w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udzielaniu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świadczeń,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jest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możliwa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po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uzyskaniu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zgody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Udzielającego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zamówienia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wyrażonej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="005653C4"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br/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w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oparciu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o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wniosek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o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wyrażenie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zgody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złożony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Udzielającemu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zamówienia,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co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najmniej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na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="00481C94">
        <w:rPr>
          <w:rFonts w:ascii="Tahoma" w:eastAsia="Tahoma" w:hAnsi="Tahoma" w:cs="Tahoma"/>
          <w:sz w:val="18"/>
          <w:szCs w:val="18"/>
          <w:lang w:eastAsia="hi-IN" w:bidi="hi-IN"/>
        </w:rPr>
        <w:t>3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miesiące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przed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planowanym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terminem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rozpoczęcia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takiej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przerwy,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z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zastrzeżeniem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postanowień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ust</w:t>
      </w:r>
      <w:r w:rsidRPr="00830885">
        <w:rPr>
          <w:rFonts w:ascii="Tahoma" w:hAnsi="Tahoma" w:cs="Tahoma"/>
          <w:sz w:val="18"/>
          <w:szCs w:val="18"/>
        </w:rPr>
        <w:t>.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2.</w:t>
      </w:r>
    </w:p>
    <w:p w14:paraId="207A4455" w14:textId="77777777" w:rsidR="009864B7" w:rsidRPr="00830885" w:rsidRDefault="009864B7" w:rsidP="00F30819">
      <w:pPr>
        <w:pStyle w:val="Normalny1"/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ahoma" w:hAnsi="Tahoma" w:cs="Tahoma"/>
          <w:sz w:val="18"/>
          <w:szCs w:val="18"/>
          <w:lang w:eastAsia="hi-IN" w:bidi="hi-IN"/>
        </w:rPr>
      </w:pP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W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  <w:lang w:eastAsia="hi-IN" w:bidi="hi-IN"/>
        </w:rPr>
        <w:t>na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głych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sytuacjach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losowych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(przyczyny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rodzinne,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chorobowe,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itp.)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Przyjmujący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zamówienie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niezwłocznie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zawiadamiał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będzie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Udzielającego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zamówienie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o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niemożliwości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wykonywania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świadczeń.</w:t>
      </w:r>
    </w:p>
    <w:p w14:paraId="0D9C2ACD" w14:textId="77777777" w:rsidR="009864B7" w:rsidRPr="00830885" w:rsidRDefault="009864B7" w:rsidP="00F30819">
      <w:pPr>
        <w:pStyle w:val="Normalny1"/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ahoma" w:hAnsi="Tahoma" w:cs="Tahoma"/>
          <w:sz w:val="18"/>
          <w:szCs w:val="18"/>
          <w:lang w:eastAsia="hi-IN" w:bidi="hi-IN"/>
        </w:rPr>
      </w:pPr>
      <w:r w:rsidRPr="00830885">
        <w:rPr>
          <w:rFonts w:ascii="Tahoma" w:hAnsi="Tahoma" w:cs="Tahoma"/>
          <w:sz w:val="18"/>
          <w:szCs w:val="18"/>
          <w:lang w:eastAsia="hi-IN" w:bidi="hi-IN"/>
        </w:rPr>
        <w:t>Za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przerwy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w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świadczeniu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usług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Przyjmujący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zamówienie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nie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będzie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otrzymywał</w:t>
      </w:r>
      <w:r w:rsidRPr="00830885">
        <w:rPr>
          <w:rFonts w:ascii="Tahoma" w:eastAsia="Tahoma" w:hAnsi="Tahoma" w:cs="Tahoma"/>
          <w:sz w:val="18"/>
          <w:szCs w:val="18"/>
          <w:lang w:eastAsia="hi-IN" w:bidi="hi-IN"/>
        </w:rPr>
        <w:t xml:space="preserve"> </w:t>
      </w:r>
      <w:r w:rsidRPr="00830885">
        <w:rPr>
          <w:rFonts w:ascii="Tahoma" w:hAnsi="Tahoma" w:cs="Tahoma"/>
          <w:sz w:val="18"/>
          <w:szCs w:val="18"/>
          <w:lang w:eastAsia="hi-IN" w:bidi="hi-IN"/>
        </w:rPr>
        <w:t>wynagrodzenia.</w:t>
      </w:r>
    </w:p>
    <w:p w14:paraId="3B22BD9C" w14:textId="77777777" w:rsidR="009864B7" w:rsidRPr="00830885" w:rsidRDefault="009864B7" w:rsidP="009864B7">
      <w:pPr>
        <w:pStyle w:val="Normalny1"/>
        <w:rPr>
          <w:rFonts w:ascii="Tahoma" w:hAnsi="Tahoma" w:cs="Tahoma"/>
          <w:sz w:val="18"/>
          <w:szCs w:val="18"/>
        </w:rPr>
      </w:pPr>
    </w:p>
    <w:p w14:paraId="3ED0D9EC" w14:textId="77777777" w:rsidR="009864B7" w:rsidRPr="00830885" w:rsidRDefault="009864B7" w:rsidP="009864B7">
      <w:pPr>
        <w:pStyle w:val="Normalny1"/>
        <w:jc w:val="center"/>
        <w:rPr>
          <w:rFonts w:ascii="Tahoma" w:hAnsi="Tahoma" w:cs="Tahoma"/>
          <w:b/>
          <w:sz w:val="18"/>
          <w:szCs w:val="18"/>
        </w:rPr>
      </w:pPr>
      <w:r w:rsidRPr="00830885">
        <w:rPr>
          <w:rFonts w:ascii="Tahoma" w:hAnsi="Tahoma" w:cs="Tahoma"/>
          <w:b/>
          <w:sz w:val="18"/>
          <w:szCs w:val="18"/>
        </w:rPr>
        <w:t>§ 7</w:t>
      </w:r>
    </w:p>
    <w:p w14:paraId="6D44FAD0" w14:textId="4D124436" w:rsidR="009864B7" w:rsidRPr="00830885" w:rsidRDefault="009864B7" w:rsidP="009864B7">
      <w:pPr>
        <w:pStyle w:val="Tekstpodstawowy21"/>
        <w:numPr>
          <w:ilvl w:val="3"/>
          <w:numId w:val="3"/>
        </w:numPr>
        <w:tabs>
          <w:tab w:val="left" w:pos="426"/>
        </w:tabs>
        <w:ind w:left="426"/>
        <w:rPr>
          <w:rFonts w:ascii="Tahoma" w:hAnsi="Tahoma" w:cs="Tahoma"/>
          <w:sz w:val="18"/>
          <w:szCs w:val="18"/>
        </w:rPr>
      </w:pPr>
      <w:r w:rsidRPr="00830885">
        <w:rPr>
          <w:rFonts w:ascii="Tahoma" w:hAnsi="Tahoma" w:cs="Tahoma"/>
          <w:sz w:val="18"/>
          <w:szCs w:val="18"/>
        </w:rPr>
        <w:t>Pomieszczenia,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których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Przyjmujący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zamówienie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zobowiązuje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się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udzielić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świadczeń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oraz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ich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wyposażenie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aparaturę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medyczną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muszą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odpowiadać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określonym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standardom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wynikającym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przepisów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prawa,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tym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</w:rPr>
        <w:t>rozporządzenia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</w:rPr>
        <w:t>Ministra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</w:rPr>
        <w:t>Zdrowia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</w:rPr>
        <w:t>z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</w:rPr>
        <w:t>dnia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</w:rPr>
        <w:t>26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</w:rPr>
        <w:t>czerwca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</w:rPr>
        <w:t>2012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</w:rPr>
        <w:t>r.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</w:rPr>
        <w:t>w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</w:rPr>
        <w:t>sprawie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</w:rPr>
        <w:t>szczegółowych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</w:rPr>
        <w:t>wymagań,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</w:rPr>
        <w:t>jakim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</w:rPr>
        <w:t>powinny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</w:rPr>
        <w:t>odpowiadać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</w:rPr>
        <w:t>pomieszczenia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</w:rPr>
        <w:t>i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</w:rPr>
        <w:t>urządzenia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</w:rPr>
        <w:t>podmiotu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</w:rPr>
        <w:t>wykonującego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</w:rPr>
        <w:t>działalność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</w:t>
      </w:r>
      <w:r w:rsidRPr="00830885">
        <w:rPr>
          <w:rFonts w:ascii="Tahoma" w:hAnsi="Tahoma" w:cs="Tahoma"/>
          <w:sz w:val="18"/>
          <w:szCs w:val="18"/>
          <w:shd w:val="clear" w:color="auto" w:fill="FFFFFF"/>
        </w:rPr>
        <w:t>leczniczą</w:t>
      </w:r>
      <w:r w:rsidRPr="00830885">
        <w:rPr>
          <w:rFonts w:ascii="Tahoma" w:eastAsia="Tahoma" w:hAnsi="Tahoma" w:cs="Tahoma"/>
          <w:sz w:val="18"/>
          <w:szCs w:val="18"/>
          <w:shd w:val="clear" w:color="auto" w:fill="FFFFFF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oraz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posiadać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krajowe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atesty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uzyskane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trybie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odrębnych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przepisów.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Udzielający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zamówienia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ponadto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zapewnia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ogólną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organizację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wykonywania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świadczeń,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tym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sterylizację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sprzętu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i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materiałów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medycznych,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wywóz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nieczystości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i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odpadów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medycznych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zgodnie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obowiązującymi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przepisami.</w:t>
      </w:r>
    </w:p>
    <w:p w14:paraId="0A56F3BA" w14:textId="77777777" w:rsidR="009864B7" w:rsidRPr="00830885" w:rsidRDefault="009864B7" w:rsidP="009864B7">
      <w:pPr>
        <w:pStyle w:val="Tekstpodstawowy21"/>
        <w:numPr>
          <w:ilvl w:val="3"/>
          <w:numId w:val="3"/>
        </w:numPr>
        <w:tabs>
          <w:tab w:val="left" w:pos="426"/>
          <w:tab w:val="left" w:pos="2556"/>
        </w:tabs>
        <w:ind w:left="426"/>
        <w:rPr>
          <w:rFonts w:ascii="Tahoma" w:eastAsia="Tahoma" w:hAnsi="Tahoma" w:cs="Tahoma"/>
          <w:sz w:val="18"/>
          <w:szCs w:val="18"/>
        </w:rPr>
      </w:pPr>
      <w:r w:rsidRPr="00830885">
        <w:rPr>
          <w:rFonts w:ascii="Tahoma" w:hAnsi="Tahoma" w:cs="Tahoma"/>
          <w:sz w:val="18"/>
          <w:szCs w:val="18"/>
        </w:rPr>
        <w:t>Dla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celów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wykonania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niniejszej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umowy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i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tylko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takim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wyłącznym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celu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Udzielający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zamówienia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celu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wykonania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jej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postanowień,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udostępni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Przyjmującemu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zamówienie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posiadaną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aparaturę,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sprzęt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medyczny,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leki,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także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inne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środki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niezbędne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do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wykonywania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zamówienia.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</w:p>
    <w:p w14:paraId="44D0EB48" w14:textId="77777777" w:rsidR="009864B7" w:rsidRPr="00456010" w:rsidRDefault="009864B7" w:rsidP="009864B7">
      <w:pPr>
        <w:pStyle w:val="Tekstpodstawowy21"/>
        <w:numPr>
          <w:ilvl w:val="3"/>
          <w:numId w:val="3"/>
        </w:numPr>
        <w:tabs>
          <w:tab w:val="left" w:pos="426"/>
        </w:tabs>
        <w:ind w:left="426"/>
        <w:rPr>
          <w:rFonts w:ascii="Tahoma" w:hAnsi="Tahoma" w:cs="Tahoma"/>
          <w:sz w:val="18"/>
          <w:szCs w:val="18"/>
        </w:rPr>
      </w:pPr>
      <w:r w:rsidRPr="00830885">
        <w:rPr>
          <w:rFonts w:ascii="Tahoma" w:hAnsi="Tahoma" w:cs="Tahoma"/>
          <w:sz w:val="18"/>
          <w:szCs w:val="18"/>
        </w:rPr>
        <w:t>Udzielający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zamówienia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zobowiązuje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się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na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własny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koszt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dbać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o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należyty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stan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techniczny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przedmiotowej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aparatury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i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sprzętu,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zapewnić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pełną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sprawność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aparatury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i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sprzętu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niezbędnych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do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wykonywania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świadczeń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będących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przedmiotem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niniejszej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umowy,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tym,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szczególności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zapewnić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serwis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i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okresowe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przeglądy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zgodnie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instrukcją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ich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obsługi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i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obowiązującymi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tym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zakresie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przepisami,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Przyjmujący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zamówienie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zobowiązuje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się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do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dbałości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o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powierzony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mu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sprzęt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i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aparaturę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medyczną.</w:t>
      </w:r>
    </w:p>
    <w:p w14:paraId="1DDEF24A" w14:textId="4BBA4C44" w:rsidR="009864B7" w:rsidRDefault="009864B7" w:rsidP="009864B7">
      <w:pPr>
        <w:pStyle w:val="Tekstpodstawowy21"/>
        <w:numPr>
          <w:ilvl w:val="3"/>
          <w:numId w:val="3"/>
        </w:numPr>
        <w:tabs>
          <w:tab w:val="left" w:pos="426"/>
        </w:tabs>
        <w:ind w:left="426"/>
        <w:rPr>
          <w:rFonts w:ascii="Tahoma" w:eastAsia="Tahoma" w:hAnsi="Tahoma" w:cs="Tahoma"/>
          <w:sz w:val="18"/>
          <w:szCs w:val="18"/>
        </w:rPr>
      </w:pPr>
      <w:r w:rsidRPr="00456010">
        <w:rPr>
          <w:rFonts w:ascii="Tahoma" w:hAnsi="Tahoma" w:cs="Tahoma"/>
          <w:sz w:val="18"/>
          <w:szCs w:val="18"/>
        </w:rPr>
        <w:t>Za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szkody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w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mieniu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Udzielającego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zamówienia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powstałe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winy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Przyjmującego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zamówienie,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odpowiedzialność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ponosi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Przyjmujący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zamówienie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na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zasadach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ogólnych.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</w:p>
    <w:p w14:paraId="0D01BF27" w14:textId="77777777" w:rsidR="009864B7" w:rsidRPr="00456010" w:rsidRDefault="009864B7" w:rsidP="00956CB0">
      <w:pPr>
        <w:pStyle w:val="Tekstpodstawowy21"/>
        <w:tabs>
          <w:tab w:val="left" w:pos="426"/>
        </w:tabs>
        <w:rPr>
          <w:rFonts w:ascii="Tahoma" w:eastAsia="Tahoma" w:hAnsi="Tahoma" w:cs="Tahoma"/>
          <w:sz w:val="18"/>
          <w:szCs w:val="18"/>
        </w:rPr>
      </w:pPr>
    </w:p>
    <w:p w14:paraId="170EEC79" w14:textId="77777777" w:rsidR="009864B7" w:rsidRPr="00456010" w:rsidRDefault="009864B7" w:rsidP="009864B7">
      <w:pPr>
        <w:pStyle w:val="Normalny1"/>
        <w:jc w:val="center"/>
        <w:rPr>
          <w:rFonts w:ascii="Tahoma" w:hAnsi="Tahoma" w:cs="Tahoma"/>
          <w:b/>
          <w:sz w:val="18"/>
          <w:szCs w:val="18"/>
        </w:rPr>
      </w:pPr>
      <w:r w:rsidRPr="00456010">
        <w:rPr>
          <w:rFonts w:ascii="Tahoma" w:hAnsi="Tahoma" w:cs="Tahoma"/>
          <w:b/>
          <w:sz w:val="18"/>
          <w:szCs w:val="18"/>
        </w:rPr>
        <w:t>§ 8</w:t>
      </w:r>
    </w:p>
    <w:p w14:paraId="3292A55D" w14:textId="77777777" w:rsidR="003D7C5F" w:rsidRPr="00456010" w:rsidRDefault="003D7C5F" w:rsidP="00F30819">
      <w:pPr>
        <w:pStyle w:val="Normalny1"/>
        <w:numPr>
          <w:ilvl w:val="4"/>
          <w:numId w:val="15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456010">
        <w:rPr>
          <w:rFonts w:ascii="Tahoma" w:hAnsi="Tahoma" w:cs="Tahoma"/>
          <w:sz w:val="18"/>
          <w:szCs w:val="18"/>
        </w:rPr>
        <w:t>Rozliczenia finansowe za świadczone przez Przyjmującego zamówienie regulowane będą na podstawie ilości faktycznie świadczonych godzin usług objętych przedmiotem niniejszej umowy oraz stawki godzinowej wskazanej w § 9 ust. 2.</w:t>
      </w:r>
    </w:p>
    <w:p w14:paraId="3EDEBE99" w14:textId="10F50EA2" w:rsidR="00680337" w:rsidRPr="00456010" w:rsidRDefault="009864B7" w:rsidP="00F30819">
      <w:pPr>
        <w:pStyle w:val="Normalny1"/>
        <w:numPr>
          <w:ilvl w:val="4"/>
          <w:numId w:val="15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456010">
        <w:rPr>
          <w:rFonts w:ascii="Tahoma" w:hAnsi="Tahoma" w:cs="Tahoma"/>
          <w:sz w:val="18"/>
          <w:szCs w:val="18"/>
        </w:rPr>
        <w:t>Podstawę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zapłaty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należności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stanowi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rachunek/faktura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wystawiona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przez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Przyjmującego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zamówienie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po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każd</w:t>
      </w:r>
      <w:r w:rsidR="00E6058B">
        <w:rPr>
          <w:rFonts w:ascii="Tahoma" w:hAnsi="Tahoma" w:cs="Tahoma"/>
          <w:sz w:val="18"/>
          <w:szCs w:val="18"/>
        </w:rPr>
        <w:t>ym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miesiąc</w:t>
      </w:r>
      <w:r w:rsidR="00E6058B">
        <w:rPr>
          <w:rFonts w:ascii="Tahoma" w:hAnsi="Tahoma" w:cs="Tahoma"/>
          <w:sz w:val="18"/>
          <w:szCs w:val="18"/>
        </w:rPr>
        <w:t>u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kalendarzow</w:t>
      </w:r>
      <w:r w:rsidR="00E6058B">
        <w:rPr>
          <w:rFonts w:ascii="Tahoma" w:hAnsi="Tahoma" w:cs="Tahoma"/>
          <w:sz w:val="18"/>
          <w:szCs w:val="18"/>
        </w:rPr>
        <w:t>ym</w:t>
      </w:r>
      <w:r w:rsidRPr="00456010">
        <w:rPr>
          <w:rFonts w:ascii="Tahoma" w:hAnsi="Tahoma" w:cs="Tahoma"/>
          <w:sz w:val="18"/>
          <w:szCs w:val="18"/>
        </w:rPr>
        <w:t>. Do rachunku/faktury Przyjmujący zamówienie będzie dołączał pisemną informację o liczbie godzin świadczenia usług, zrealizowanych w miesiącu,</w:t>
      </w:r>
      <w:r w:rsidR="00E6058B">
        <w:rPr>
          <w:rFonts w:ascii="Tahoma" w:hAnsi="Tahoma" w:cs="Tahoma"/>
          <w:sz w:val="18"/>
          <w:szCs w:val="18"/>
        </w:rPr>
        <w:t xml:space="preserve"> za który Przyjmujący zamówienie</w:t>
      </w:r>
      <w:r w:rsidRPr="00456010">
        <w:rPr>
          <w:rFonts w:ascii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lastRenderedPageBreak/>
        <w:t>wystawia rachunek/fakturę.</w:t>
      </w:r>
      <w:r w:rsidR="003D7C5F" w:rsidRPr="00456010">
        <w:rPr>
          <w:rFonts w:ascii="Tahoma" w:hAnsi="Tahoma" w:cs="Tahoma"/>
          <w:sz w:val="18"/>
          <w:szCs w:val="18"/>
        </w:rPr>
        <w:t xml:space="preserve"> Informację tą może stanowić kopia karty dyżurowej </w:t>
      </w:r>
      <w:r w:rsidR="003D7C5F" w:rsidRPr="000D6447">
        <w:rPr>
          <w:rFonts w:ascii="Tahoma" w:hAnsi="Tahoma" w:cs="Tahoma"/>
          <w:sz w:val="18"/>
          <w:szCs w:val="18"/>
        </w:rPr>
        <w:t xml:space="preserve">(potwierdzona przez </w:t>
      </w:r>
      <w:r w:rsidR="000D6447" w:rsidRPr="000D6447">
        <w:rPr>
          <w:rFonts w:ascii="Tahoma" w:hAnsi="Tahoma" w:cs="Tahoma"/>
          <w:sz w:val="18"/>
          <w:szCs w:val="18"/>
        </w:rPr>
        <w:t>Kierującego oddziałem lun</w:t>
      </w:r>
      <w:r w:rsidR="003D7C5F" w:rsidRPr="000D6447">
        <w:rPr>
          <w:rFonts w:ascii="Tahoma" w:hAnsi="Tahoma" w:cs="Tahoma"/>
          <w:sz w:val="18"/>
          <w:szCs w:val="18"/>
        </w:rPr>
        <w:t xml:space="preserve"> jego zastępcę).</w:t>
      </w:r>
      <w:r w:rsidR="003D7C5F" w:rsidRPr="00456010">
        <w:rPr>
          <w:rFonts w:ascii="Tahoma" w:hAnsi="Tahoma" w:cs="Tahoma"/>
          <w:sz w:val="18"/>
          <w:szCs w:val="18"/>
        </w:rPr>
        <w:t xml:space="preserve"> Rachunek/faktura powinna w szczególności zawierać informacje dot. rozliczanego miesiąca.</w:t>
      </w:r>
    </w:p>
    <w:p w14:paraId="0242B6F2" w14:textId="13B19415" w:rsidR="00680337" w:rsidRPr="00456010" w:rsidRDefault="009864B7" w:rsidP="00F30819">
      <w:pPr>
        <w:pStyle w:val="Normalny1"/>
        <w:numPr>
          <w:ilvl w:val="4"/>
          <w:numId w:val="15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456010">
        <w:rPr>
          <w:rFonts w:ascii="Tahoma" w:hAnsi="Tahoma" w:cs="Tahoma"/>
          <w:sz w:val="18"/>
          <w:szCs w:val="18"/>
        </w:rPr>
        <w:t>Udzielający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="00E6058B">
        <w:rPr>
          <w:rFonts w:ascii="Tahoma" w:hAnsi="Tahoma" w:cs="Tahoma"/>
          <w:sz w:val="18"/>
          <w:szCs w:val="18"/>
        </w:rPr>
        <w:t>zamówienia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będzie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regulował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należność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wobec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Przyjmującego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zamówienie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w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terminie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do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30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dni,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licząc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od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dnia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otrzymania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faktury,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przelewem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na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rachunek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bankowy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Przyjmującego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zamówienie.</w:t>
      </w:r>
    </w:p>
    <w:p w14:paraId="547120B4" w14:textId="77777777" w:rsidR="00680337" w:rsidRPr="00456010" w:rsidRDefault="009864B7" w:rsidP="00F30819">
      <w:pPr>
        <w:pStyle w:val="Normalny1"/>
        <w:numPr>
          <w:ilvl w:val="4"/>
          <w:numId w:val="15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456010">
        <w:rPr>
          <w:rFonts w:ascii="Tahoma" w:hAnsi="Tahoma" w:cs="Tahoma"/>
          <w:sz w:val="18"/>
          <w:szCs w:val="18"/>
        </w:rPr>
        <w:t>Terminem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zapłaty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jest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dzień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obciążenia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rachunku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bankowego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Udzielającego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zamówienia.</w:t>
      </w:r>
    </w:p>
    <w:p w14:paraId="13007B7A" w14:textId="77777777" w:rsidR="009864B7" w:rsidRPr="00456010" w:rsidRDefault="00680337" w:rsidP="00F30819">
      <w:pPr>
        <w:pStyle w:val="Normalny1"/>
        <w:numPr>
          <w:ilvl w:val="4"/>
          <w:numId w:val="15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456010">
        <w:rPr>
          <w:rFonts w:ascii="Tahoma" w:hAnsi="Tahoma" w:cs="Tahoma"/>
          <w:sz w:val="18"/>
          <w:szCs w:val="18"/>
        </w:rPr>
        <w:t>Po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upływie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terminu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płatności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Przyjmujący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zamówienie</w:t>
      </w:r>
      <w:r w:rsidRPr="00456010">
        <w:rPr>
          <w:rFonts w:ascii="Tahoma" w:eastAsia="Tahoma" w:hAnsi="Tahoma" w:cs="Tahoma"/>
          <w:sz w:val="18"/>
          <w:szCs w:val="18"/>
        </w:rPr>
        <w:t xml:space="preserve"> może </w:t>
      </w:r>
      <w:r w:rsidRPr="00456010">
        <w:rPr>
          <w:rFonts w:ascii="Tahoma" w:hAnsi="Tahoma" w:cs="Tahoma"/>
          <w:sz w:val="18"/>
          <w:szCs w:val="18"/>
        </w:rPr>
        <w:t>obciążyć Udzielającego zamówienie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odsetkami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ustawowymi za opóźnienie w transakcjach handlowych.</w:t>
      </w:r>
    </w:p>
    <w:p w14:paraId="148DB8E3" w14:textId="77777777" w:rsidR="009864B7" w:rsidRPr="00456010" w:rsidRDefault="009864B7" w:rsidP="009864B7">
      <w:pPr>
        <w:pStyle w:val="Normalny1"/>
        <w:jc w:val="center"/>
        <w:rPr>
          <w:rFonts w:ascii="Tahoma" w:hAnsi="Tahoma" w:cs="Tahoma"/>
          <w:b/>
          <w:sz w:val="18"/>
          <w:szCs w:val="18"/>
        </w:rPr>
      </w:pPr>
    </w:p>
    <w:p w14:paraId="1BFA8D78" w14:textId="16AB9319" w:rsidR="009864B7" w:rsidRDefault="009864B7" w:rsidP="009864B7">
      <w:pPr>
        <w:pStyle w:val="Normalny1"/>
        <w:jc w:val="center"/>
        <w:rPr>
          <w:rFonts w:ascii="Tahoma" w:hAnsi="Tahoma" w:cs="Tahoma"/>
          <w:b/>
          <w:sz w:val="18"/>
          <w:szCs w:val="18"/>
        </w:rPr>
      </w:pPr>
      <w:r w:rsidRPr="00456010">
        <w:rPr>
          <w:rFonts w:ascii="Tahoma" w:hAnsi="Tahoma" w:cs="Tahoma"/>
          <w:b/>
          <w:sz w:val="18"/>
          <w:szCs w:val="18"/>
        </w:rPr>
        <w:t>§ 9</w:t>
      </w:r>
    </w:p>
    <w:p w14:paraId="4F36D330" w14:textId="77777777" w:rsidR="0026542F" w:rsidRPr="00456010" w:rsidRDefault="0026542F" w:rsidP="009864B7">
      <w:pPr>
        <w:pStyle w:val="Normalny1"/>
        <w:jc w:val="center"/>
        <w:rPr>
          <w:rFonts w:ascii="Tahoma" w:hAnsi="Tahoma" w:cs="Tahoma"/>
          <w:b/>
          <w:sz w:val="18"/>
          <w:szCs w:val="18"/>
        </w:rPr>
      </w:pPr>
    </w:p>
    <w:p w14:paraId="20706A17" w14:textId="77777777" w:rsidR="00A952CD" w:rsidRPr="00257FCA" w:rsidRDefault="000920C1" w:rsidP="000920C1">
      <w:pPr>
        <w:numPr>
          <w:ilvl w:val="0"/>
          <w:numId w:val="14"/>
        </w:numPr>
        <w:tabs>
          <w:tab w:val="left" w:pos="284"/>
          <w:tab w:val="left" w:pos="426"/>
        </w:tabs>
        <w:suppressAutoHyphens/>
        <w:jc w:val="both"/>
        <w:rPr>
          <w:rStyle w:val="Domylnaczcionkaakapitu16"/>
          <w:rFonts w:ascii="Tahoma" w:eastAsia="Arial" w:hAnsi="Tahoma" w:cs="Tahoma"/>
          <w:color w:val="000000" w:themeColor="text1"/>
          <w:sz w:val="18"/>
          <w:szCs w:val="18"/>
        </w:rPr>
      </w:pPr>
      <w:r w:rsidRPr="00EF4D57">
        <w:rPr>
          <w:rStyle w:val="Domylnaczcionkaakapitu16"/>
          <w:rFonts w:ascii="Tahoma" w:hAnsi="Tahoma" w:cs="Tahoma"/>
          <w:color w:val="000000" w:themeColor="text1"/>
          <w:sz w:val="18"/>
          <w:szCs w:val="18"/>
        </w:rPr>
        <w:t>Za</w:t>
      </w:r>
      <w:r w:rsidRPr="00EF4D57">
        <w:rPr>
          <w:rStyle w:val="Domylnaczcionkaakapitu16"/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Style w:val="Domylnaczcionkaakapitu16"/>
          <w:rFonts w:ascii="Tahoma" w:hAnsi="Tahoma" w:cs="Tahoma"/>
          <w:color w:val="000000" w:themeColor="text1"/>
          <w:sz w:val="18"/>
          <w:szCs w:val="18"/>
        </w:rPr>
        <w:t>wykonane</w:t>
      </w:r>
      <w:r w:rsidRPr="00EF4D57">
        <w:rPr>
          <w:rStyle w:val="Domylnaczcionkaakapitu16"/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Style w:val="Domylnaczcionkaakapitu16"/>
          <w:rFonts w:ascii="Tahoma" w:hAnsi="Tahoma" w:cs="Tahoma"/>
          <w:color w:val="000000" w:themeColor="text1"/>
          <w:sz w:val="18"/>
          <w:szCs w:val="18"/>
        </w:rPr>
        <w:t>usługi</w:t>
      </w:r>
      <w:r w:rsidRPr="00EF4D57">
        <w:rPr>
          <w:rStyle w:val="Domylnaczcionkaakapitu16"/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Style w:val="Domylnaczcionkaakapitu16"/>
          <w:rFonts w:ascii="Tahoma" w:hAnsi="Tahoma" w:cs="Tahoma"/>
          <w:color w:val="000000" w:themeColor="text1"/>
          <w:sz w:val="18"/>
          <w:szCs w:val="18"/>
        </w:rPr>
        <w:t>wymienione</w:t>
      </w:r>
      <w:r w:rsidRPr="00EF4D57">
        <w:rPr>
          <w:rStyle w:val="Domylnaczcionkaakapitu16"/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Style w:val="Domylnaczcionkaakapitu16"/>
          <w:rFonts w:ascii="Tahoma" w:hAnsi="Tahoma" w:cs="Tahoma"/>
          <w:color w:val="000000" w:themeColor="text1"/>
          <w:sz w:val="18"/>
          <w:szCs w:val="18"/>
        </w:rPr>
        <w:t>w</w:t>
      </w:r>
      <w:r w:rsidRPr="00EF4D57">
        <w:rPr>
          <w:rStyle w:val="Domylnaczcionkaakapitu16"/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Style w:val="Domylnaczcionkaakapitu16"/>
          <w:rFonts w:ascii="Tahoma" w:hAnsi="Tahoma" w:cs="Tahoma"/>
          <w:color w:val="000000" w:themeColor="text1"/>
          <w:sz w:val="18"/>
          <w:szCs w:val="18"/>
        </w:rPr>
        <w:t>§</w:t>
      </w:r>
      <w:r w:rsidRPr="00EF4D57">
        <w:rPr>
          <w:rStyle w:val="Domylnaczcionkaakapitu16"/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Style w:val="Domylnaczcionkaakapitu16"/>
          <w:rFonts w:ascii="Tahoma" w:hAnsi="Tahoma" w:cs="Tahoma"/>
          <w:color w:val="000000" w:themeColor="text1"/>
          <w:sz w:val="18"/>
          <w:szCs w:val="18"/>
        </w:rPr>
        <w:t>2</w:t>
      </w:r>
      <w:r w:rsidRPr="00EF4D57">
        <w:rPr>
          <w:rStyle w:val="Domylnaczcionkaakapitu16"/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Style w:val="Domylnaczcionkaakapitu16"/>
          <w:rFonts w:ascii="Tahoma" w:hAnsi="Tahoma" w:cs="Tahoma"/>
          <w:color w:val="000000" w:themeColor="text1"/>
          <w:sz w:val="18"/>
          <w:szCs w:val="18"/>
        </w:rPr>
        <w:t>Udzielający</w:t>
      </w:r>
      <w:r w:rsidRPr="00EF4D57">
        <w:rPr>
          <w:rStyle w:val="Domylnaczcionkaakapitu16"/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Style w:val="Domylnaczcionkaakapitu16"/>
          <w:rFonts w:ascii="Tahoma" w:hAnsi="Tahoma" w:cs="Tahoma"/>
          <w:color w:val="000000" w:themeColor="text1"/>
          <w:sz w:val="18"/>
          <w:szCs w:val="18"/>
        </w:rPr>
        <w:t>zamówienia</w:t>
      </w:r>
      <w:r w:rsidRPr="00EF4D57">
        <w:rPr>
          <w:rStyle w:val="Domylnaczcionkaakapitu16"/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Style w:val="Domylnaczcionkaakapitu16"/>
          <w:rFonts w:ascii="Tahoma" w:hAnsi="Tahoma" w:cs="Tahoma"/>
          <w:color w:val="000000" w:themeColor="text1"/>
          <w:sz w:val="18"/>
          <w:szCs w:val="18"/>
        </w:rPr>
        <w:t>będzie</w:t>
      </w:r>
      <w:r w:rsidRPr="00EF4D57">
        <w:rPr>
          <w:rStyle w:val="Domylnaczcionkaakapitu16"/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Style w:val="Domylnaczcionkaakapitu16"/>
          <w:rFonts w:ascii="Tahoma" w:hAnsi="Tahoma" w:cs="Tahoma"/>
          <w:color w:val="000000" w:themeColor="text1"/>
          <w:sz w:val="18"/>
          <w:szCs w:val="18"/>
        </w:rPr>
        <w:t>płacił</w:t>
      </w:r>
      <w:r w:rsidRPr="00EF4D57">
        <w:rPr>
          <w:rStyle w:val="Domylnaczcionkaakapitu16"/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Style w:val="Domylnaczcionkaakapitu16"/>
          <w:rFonts w:ascii="Tahoma" w:hAnsi="Tahoma" w:cs="Tahoma"/>
          <w:color w:val="000000" w:themeColor="text1"/>
          <w:sz w:val="18"/>
          <w:szCs w:val="18"/>
        </w:rPr>
        <w:t>Przyjmującemu</w:t>
      </w:r>
      <w:r w:rsidRPr="00EF4D57">
        <w:rPr>
          <w:rStyle w:val="Domylnaczcionkaakapitu16"/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Style w:val="Domylnaczcionkaakapitu16"/>
          <w:rFonts w:ascii="Tahoma" w:hAnsi="Tahoma" w:cs="Tahoma"/>
          <w:color w:val="000000" w:themeColor="text1"/>
          <w:sz w:val="18"/>
          <w:szCs w:val="18"/>
        </w:rPr>
        <w:t>zamówienie</w:t>
      </w:r>
      <w:r w:rsidRPr="00EF4D57">
        <w:rPr>
          <w:rStyle w:val="Domylnaczcionkaakapitu16"/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Style w:val="Domylnaczcionkaakapitu16"/>
          <w:rFonts w:ascii="Tahoma" w:hAnsi="Tahoma" w:cs="Tahoma"/>
          <w:color w:val="000000" w:themeColor="text1"/>
          <w:sz w:val="18"/>
          <w:szCs w:val="18"/>
        </w:rPr>
        <w:t>cenę</w:t>
      </w:r>
      <w:r w:rsidR="00A952CD">
        <w:rPr>
          <w:rStyle w:val="Domylnaczcionkaakapitu16"/>
          <w:rFonts w:ascii="Tahoma" w:hAnsi="Tahoma" w:cs="Tahoma"/>
          <w:color w:val="000000" w:themeColor="text1"/>
          <w:sz w:val="18"/>
          <w:szCs w:val="18"/>
        </w:rPr>
        <w:t>:</w:t>
      </w:r>
    </w:p>
    <w:p w14:paraId="717679B2" w14:textId="43F9E80E" w:rsidR="000920C1" w:rsidRDefault="000A0EC4" w:rsidP="00257FCA">
      <w:pPr>
        <w:tabs>
          <w:tab w:val="left" w:pos="284"/>
          <w:tab w:val="left" w:pos="426"/>
        </w:tabs>
        <w:suppressAutoHyphens/>
        <w:ind w:left="502"/>
        <w:jc w:val="both"/>
        <w:rPr>
          <w:rStyle w:val="Domylnaczcionkaakapitu16"/>
          <w:rFonts w:ascii="Tahoma" w:hAnsi="Tahoma" w:cs="Tahoma"/>
          <w:b/>
          <w:color w:val="000000" w:themeColor="text1"/>
          <w:sz w:val="18"/>
          <w:szCs w:val="18"/>
        </w:rPr>
      </w:pPr>
      <w:r>
        <w:rPr>
          <w:rStyle w:val="Domylnaczcionkaakapitu16"/>
          <w:rFonts w:ascii="Tahoma" w:hAnsi="Tahoma" w:cs="Tahoma"/>
          <w:color w:val="000000" w:themeColor="text1"/>
          <w:sz w:val="18"/>
          <w:szCs w:val="18"/>
        </w:rPr>
        <w:t>1)</w:t>
      </w:r>
      <w:r w:rsidR="000920C1" w:rsidRPr="00EF4D57">
        <w:rPr>
          <w:rStyle w:val="Domylnaczcionkaakapitu16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0920C1" w:rsidRPr="00EF4D57">
        <w:rPr>
          <w:rStyle w:val="Domylnaczcionkaakapitu16"/>
          <w:rFonts w:ascii="Tahoma" w:hAnsi="Tahoma" w:cs="Tahoma"/>
          <w:b/>
          <w:color w:val="000000" w:themeColor="text1"/>
          <w:sz w:val="18"/>
          <w:szCs w:val="18"/>
        </w:rPr>
        <w:t>…</w:t>
      </w:r>
      <w:r>
        <w:rPr>
          <w:rStyle w:val="Domylnaczcionkaakapitu16"/>
          <w:rFonts w:ascii="Tahoma" w:hAnsi="Tahoma" w:cs="Tahoma"/>
          <w:b/>
          <w:color w:val="000000" w:themeColor="text1"/>
          <w:sz w:val="18"/>
          <w:szCs w:val="18"/>
        </w:rPr>
        <w:t>...</w:t>
      </w:r>
      <w:r w:rsidR="000920C1" w:rsidRPr="00EF4D57">
        <w:rPr>
          <w:rStyle w:val="Domylnaczcionkaakapitu16"/>
          <w:rFonts w:ascii="Tahoma" w:hAnsi="Tahoma" w:cs="Tahoma"/>
          <w:b/>
          <w:color w:val="000000" w:themeColor="text1"/>
          <w:sz w:val="18"/>
          <w:szCs w:val="18"/>
        </w:rPr>
        <w:t>..</w:t>
      </w:r>
      <w:r w:rsidR="000920C1" w:rsidRPr="00EF4D57">
        <w:rPr>
          <w:rStyle w:val="Domylnaczcionkaakapitu16"/>
          <w:rFonts w:ascii="Tahoma" w:hAnsi="Tahoma" w:cs="Tahoma"/>
          <w:color w:val="000000" w:themeColor="text1"/>
          <w:sz w:val="18"/>
          <w:szCs w:val="18"/>
        </w:rPr>
        <w:t xml:space="preserve"> złotych brutto za godzinę</w:t>
      </w:r>
      <w:r w:rsidR="00A952CD">
        <w:rPr>
          <w:rStyle w:val="Domylnaczcionkaakapitu16"/>
          <w:rFonts w:ascii="Tahoma" w:hAnsi="Tahoma" w:cs="Tahoma"/>
          <w:b/>
          <w:color w:val="000000" w:themeColor="text1"/>
          <w:sz w:val="18"/>
          <w:szCs w:val="18"/>
        </w:rPr>
        <w:t xml:space="preserve"> (s</w:t>
      </w:r>
      <w:r w:rsidR="000920C1" w:rsidRPr="00EF4D57">
        <w:rPr>
          <w:rStyle w:val="Domylnaczcionkaakapitu16"/>
          <w:rFonts w:ascii="Tahoma" w:hAnsi="Tahoma" w:cs="Tahoma"/>
          <w:b/>
          <w:color w:val="000000" w:themeColor="text1"/>
          <w:sz w:val="18"/>
          <w:szCs w:val="18"/>
        </w:rPr>
        <w:t>łownie: ………………………………</w:t>
      </w:r>
      <w:r w:rsidR="00A952CD">
        <w:rPr>
          <w:rStyle w:val="Domylnaczcionkaakapitu16"/>
          <w:rFonts w:ascii="Tahoma" w:hAnsi="Tahoma" w:cs="Tahoma"/>
          <w:b/>
          <w:color w:val="000000" w:themeColor="text1"/>
          <w:sz w:val="18"/>
          <w:szCs w:val="18"/>
        </w:rPr>
        <w:t>) świadczenia usług zdrowotnych w SOR</w:t>
      </w:r>
    </w:p>
    <w:p w14:paraId="656BC140" w14:textId="2A0C811C" w:rsidR="00A952CD" w:rsidRPr="000920C1" w:rsidRDefault="000A0EC4" w:rsidP="00257FCA">
      <w:pPr>
        <w:tabs>
          <w:tab w:val="left" w:pos="284"/>
          <w:tab w:val="left" w:pos="426"/>
        </w:tabs>
        <w:suppressAutoHyphens/>
        <w:ind w:left="502"/>
        <w:jc w:val="both"/>
        <w:rPr>
          <w:rFonts w:ascii="Tahoma" w:eastAsia="Arial" w:hAnsi="Tahoma" w:cs="Tahoma"/>
          <w:color w:val="000000" w:themeColor="text1"/>
          <w:sz w:val="18"/>
          <w:szCs w:val="18"/>
        </w:rPr>
      </w:pPr>
      <w:r>
        <w:rPr>
          <w:rStyle w:val="Domylnaczcionkaakapitu16"/>
          <w:rFonts w:ascii="Tahoma" w:hAnsi="Tahoma" w:cs="Tahoma"/>
          <w:b/>
          <w:color w:val="000000" w:themeColor="text1"/>
          <w:sz w:val="18"/>
          <w:szCs w:val="18"/>
        </w:rPr>
        <w:t xml:space="preserve">2) </w:t>
      </w:r>
      <w:r w:rsidR="00A952CD">
        <w:rPr>
          <w:rStyle w:val="Domylnaczcionkaakapitu16"/>
          <w:rFonts w:ascii="Tahoma" w:hAnsi="Tahoma" w:cs="Tahoma"/>
          <w:b/>
          <w:color w:val="000000" w:themeColor="text1"/>
          <w:sz w:val="18"/>
          <w:szCs w:val="18"/>
        </w:rPr>
        <w:t xml:space="preserve">....... </w:t>
      </w:r>
      <w:r w:rsidR="00A952CD" w:rsidRPr="00257FCA">
        <w:rPr>
          <w:rStyle w:val="Domylnaczcionkaakapitu16"/>
          <w:rFonts w:ascii="Tahoma" w:hAnsi="Tahoma" w:cs="Tahoma"/>
          <w:color w:val="000000" w:themeColor="text1"/>
          <w:sz w:val="18"/>
          <w:szCs w:val="18"/>
        </w:rPr>
        <w:t>złotych brutto za godzinę</w:t>
      </w:r>
      <w:r w:rsidR="00A952CD">
        <w:rPr>
          <w:rStyle w:val="Domylnaczcionkaakapitu16"/>
          <w:rFonts w:ascii="Tahoma" w:hAnsi="Tahoma" w:cs="Tahoma"/>
          <w:b/>
          <w:color w:val="000000" w:themeColor="text1"/>
          <w:sz w:val="18"/>
          <w:szCs w:val="18"/>
        </w:rPr>
        <w:t xml:space="preserve"> (słownie: ..................................) świ</w:t>
      </w:r>
      <w:r w:rsidR="0005606E">
        <w:rPr>
          <w:rStyle w:val="Domylnaczcionkaakapitu16"/>
          <w:rFonts w:ascii="Tahoma" w:hAnsi="Tahoma" w:cs="Tahoma"/>
          <w:b/>
          <w:color w:val="000000" w:themeColor="text1"/>
          <w:sz w:val="18"/>
          <w:szCs w:val="18"/>
        </w:rPr>
        <w:t>adczenia usług zd</w:t>
      </w:r>
      <w:r w:rsidR="00677E8A">
        <w:rPr>
          <w:rStyle w:val="Domylnaczcionkaakapitu16"/>
          <w:rFonts w:ascii="Tahoma" w:hAnsi="Tahoma" w:cs="Tahoma"/>
          <w:b/>
          <w:color w:val="000000" w:themeColor="text1"/>
          <w:sz w:val="18"/>
          <w:szCs w:val="18"/>
        </w:rPr>
        <w:t>rowotnych w Zespołach Wyjazdowyc</w:t>
      </w:r>
      <w:r w:rsidR="0005606E">
        <w:rPr>
          <w:rStyle w:val="Domylnaczcionkaakapitu16"/>
          <w:rFonts w:ascii="Tahoma" w:hAnsi="Tahoma" w:cs="Tahoma"/>
          <w:b/>
          <w:color w:val="000000" w:themeColor="text1"/>
          <w:sz w:val="18"/>
          <w:szCs w:val="18"/>
        </w:rPr>
        <w:t>h</w:t>
      </w:r>
      <w:r w:rsidR="00A952CD">
        <w:rPr>
          <w:rStyle w:val="Domylnaczcionkaakapitu16"/>
          <w:rFonts w:ascii="Tahoma" w:hAnsi="Tahoma" w:cs="Tahoma"/>
          <w:b/>
          <w:color w:val="000000" w:themeColor="text1"/>
          <w:sz w:val="18"/>
          <w:szCs w:val="18"/>
        </w:rPr>
        <w:t>.</w:t>
      </w:r>
    </w:p>
    <w:p w14:paraId="3C48EC96" w14:textId="77777777" w:rsidR="00B563E3" w:rsidRDefault="009864B7" w:rsidP="00227383">
      <w:pPr>
        <w:pStyle w:val="Normalny1"/>
        <w:numPr>
          <w:ilvl w:val="0"/>
          <w:numId w:val="14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456010">
        <w:rPr>
          <w:rFonts w:ascii="Tahoma" w:hAnsi="Tahoma" w:cs="Tahoma"/>
          <w:sz w:val="18"/>
          <w:szCs w:val="18"/>
        </w:rPr>
        <w:t>Przyjmujący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zamówienie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zobowiązuje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680337">
        <w:rPr>
          <w:rFonts w:ascii="Tahoma" w:hAnsi="Tahoma" w:cs="Tahoma"/>
          <w:sz w:val="18"/>
          <w:szCs w:val="18"/>
        </w:rPr>
        <w:t>się</w:t>
      </w:r>
      <w:r w:rsidRPr="00680337">
        <w:rPr>
          <w:rFonts w:ascii="Tahoma" w:eastAsia="Tahoma" w:hAnsi="Tahoma" w:cs="Tahoma"/>
          <w:sz w:val="18"/>
          <w:szCs w:val="18"/>
        </w:rPr>
        <w:t xml:space="preserve"> </w:t>
      </w:r>
      <w:r w:rsidRPr="00680337">
        <w:rPr>
          <w:rFonts w:ascii="Tahoma" w:hAnsi="Tahoma" w:cs="Tahoma"/>
          <w:sz w:val="18"/>
          <w:szCs w:val="18"/>
        </w:rPr>
        <w:t>do</w:t>
      </w:r>
      <w:r w:rsidRPr="00680337">
        <w:rPr>
          <w:rFonts w:ascii="Tahoma" w:eastAsia="Tahoma" w:hAnsi="Tahoma" w:cs="Tahoma"/>
          <w:sz w:val="18"/>
          <w:szCs w:val="18"/>
        </w:rPr>
        <w:t xml:space="preserve"> </w:t>
      </w:r>
      <w:r w:rsidRPr="00680337">
        <w:rPr>
          <w:rFonts w:ascii="Tahoma" w:hAnsi="Tahoma" w:cs="Tahoma"/>
          <w:sz w:val="18"/>
          <w:szCs w:val="18"/>
        </w:rPr>
        <w:t>utrzymania</w:t>
      </w:r>
      <w:r w:rsidRPr="00680337">
        <w:rPr>
          <w:rFonts w:ascii="Tahoma" w:eastAsia="Tahoma" w:hAnsi="Tahoma" w:cs="Tahoma"/>
          <w:sz w:val="18"/>
          <w:szCs w:val="18"/>
        </w:rPr>
        <w:t xml:space="preserve"> </w:t>
      </w:r>
      <w:r w:rsidRPr="00680337">
        <w:rPr>
          <w:rFonts w:ascii="Tahoma" w:hAnsi="Tahoma" w:cs="Tahoma"/>
          <w:sz w:val="18"/>
          <w:szCs w:val="18"/>
        </w:rPr>
        <w:t>cen</w:t>
      </w:r>
      <w:r w:rsidRPr="00680337">
        <w:rPr>
          <w:rFonts w:ascii="Tahoma" w:eastAsia="Tahoma" w:hAnsi="Tahoma" w:cs="Tahoma"/>
          <w:sz w:val="18"/>
          <w:szCs w:val="18"/>
        </w:rPr>
        <w:t xml:space="preserve"> </w:t>
      </w:r>
      <w:r w:rsidRPr="00680337">
        <w:rPr>
          <w:rFonts w:ascii="Tahoma" w:hAnsi="Tahoma" w:cs="Tahoma"/>
          <w:sz w:val="18"/>
          <w:szCs w:val="18"/>
        </w:rPr>
        <w:t>za</w:t>
      </w:r>
      <w:r w:rsidRPr="00680337">
        <w:rPr>
          <w:rFonts w:ascii="Tahoma" w:eastAsia="Tahoma" w:hAnsi="Tahoma" w:cs="Tahoma"/>
          <w:sz w:val="18"/>
          <w:szCs w:val="18"/>
        </w:rPr>
        <w:t xml:space="preserve"> </w:t>
      </w:r>
      <w:r w:rsidRPr="00680337">
        <w:rPr>
          <w:rFonts w:ascii="Tahoma" w:hAnsi="Tahoma" w:cs="Tahoma"/>
          <w:sz w:val="18"/>
          <w:szCs w:val="18"/>
        </w:rPr>
        <w:t>wykonywane</w:t>
      </w:r>
      <w:r w:rsidRPr="00680337">
        <w:rPr>
          <w:rFonts w:ascii="Tahoma" w:eastAsia="Tahoma" w:hAnsi="Tahoma" w:cs="Tahoma"/>
          <w:sz w:val="18"/>
          <w:szCs w:val="18"/>
        </w:rPr>
        <w:t xml:space="preserve"> </w:t>
      </w:r>
      <w:r w:rsidRPr="00680337">
        <w:rPr>
          <w:rFonts w:ascii="Tahoma" w:hAnsi="Tahoma" w:cs="Tahoma"/>
          <w:sz w:val="18"/>
          <w:szCs w:val="18"/>
        </w:rPr>
        <w:t>usługi</w:t>
      </w:r>
      <w:r w:rsidRPr="00680337">
        <w:rPr>
          <w:rFonts w:ascii="Tahoma" w:eastAsia="Tahoma" w:hAnsi="Tahoma" w:cs="Tahoma"/>
          <w:sz w:val="18"/>
          <w:szCs w:val="18"/>
        </w:rPr>
        <w:t xml:space="preserve"> </w:t>
      </w:r>
      <w:r w:rsidRPr="00680337">
        <w:rPr>
          <w:rFonts w:ascii="Tahoma" w:hAnsi="Tahoma" w:cs="Tahoma"/>
          <w:sz w:val="18"/>
          <w:szCs w:val="18"/>
        </w:rPr>
        <w:t>przez</w:t>
      </w:r>
      <w:r w:rsidRPr="00680337">
        <w:rPr>
          <w:rFonts w:ascii="Tahoma" w:eastAsia="Tahoma" w:hAnsi="Tahoma" w:cs="Tahoma"/>
          <w:sz w:val="18"/>
          <w:szCs w:val="18"/>
        </w:rPr>
        <w:t xml:space="preserve"> </w:t>
      </w:r>
      <w:r w:rsidRPr="00680337">
        <w:rPr>
          <w:rFonts w:ascii="Tahoma" w:hAnsi="Tahoma" w:cs="Tahoma"/>
          <w:sz w:val="18"/>
          <w:szCs w:val="18"/>
        </w:rPr>
        <w:t>okres</w:t>
      </w:r>
      <w:r w:rsidRPr="00680337">
        <w:rPr>
          <w:rFonts w:ascii="Tahoma" w:eastAsia="Tahoma" w:hAnsi="Tahoma" w:cs="Tahoma"/>
          <w:sz w:val="18"/>
          <w:szCs w:val="18"/>
        </w:rPr>
        <w:t xml:space="preserve"> </w:t>
      </w:r>
      <w:r w:rsidRPr="00680337">
        <w:rPr>
          <w:rFonts w:ascii="Tahoma" w:hAnsi="Tahoma" w:cs="Tahoma"/>
          <w:sz w:val="18"/>
          <w:szCs w:val="18"/>
        </w:rPr>
        <w:t>trwania</w:t>
      </w:r>
      <w:r w:rsidRPr="00680337">
        <w:rPr>
          <w:rFonts w:ascii="Tahoma" w:eastAsia="Tahoma" w:hAnsi="Tahoma" w:cs="Tahoma"/>
          <w:sz w:val="18"/>
          <w:szCs w:val="18"/>
        </w:rPr>
        <w:t xml:space="preserve"> </w:t>
      </w:r>
      <w:r w:rsidRPr="00B445CD">
        <w:rPr>
          <w:rFonts w:ascii="Tahoma" w:hAnsi="Tahoma" w:cs="Tahoma"/>
          <w:sz w:val="18"/>
          <w:szCs w:val="18"/>
        </w:rPr>
        <w:t>umowy.</w:t>
      </w:r>
    </w:p>
    <w:p w14:paraId="302D3912" w14:textId="63BB9B4B" w:rsidR="007A7691" w:rsidRPr="000D6447" w:rsidRDefault="00B563E3" w:rsidP="000D6447">
      <w:pPr>
        <w:pStyle w:val="Normalny1"/>
        <w:numPr>
          <w:ilvl w:val="0"/>
          <w:numId w:val="14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68067D">
        <w:rPr>
          <w:rFonts w:ascii="Tahoma" w:hAnsi="Tahoma" w:cs="Tahoma"/>
          <w:sz w:val="18"/>
          <w:szCs w:val="18"/>
        </w:rPr>
        <w:t>Strony zgodnie postanawiają, że Przyjmujący zamówienie będzie otrzymywał dodatkowe wynagrodzenie</w:t>
      </w:r>
      <w:r w:rsidR="006729FA" w:rsidRPr="006729FA">
        <w:rPr>
          <w:rFonts w:ascii="Tahoma" w:hAnsi="Tahoma" w:cs="Tahoma"/>
          <w:sz w:val="18"/>
          <w:szCs w:val="18"/>
        </w:rPr>
        <w:t xml:space="preserve"> </w:t>
      </w:r>
      <w:r w:rsidR="006729FA" w:rsidRPr="0068067D">
        <w:rPr>
          <w:rFonts w:ascii="Tahoma" w:hAnsi="Tahoma" w:cs="Tahoma"/>
          <w:sz w:val="18"/>
          <w:szCs w:val="18"/>
        </w:rPr>
        <w:t>za świadczenie usług zdrowotnych, o których mowa w §</w:t>
      </w:r>
      <w:r w:rsidR="006729FA" w:rsidRPr="0068067D">
        <w:rPr>
          <w:rFonts w:ascii="Tahoma" w:eastAsia="Tahoma" w:hAnsi="Tahoma" w:cs="Tahoma"/>
          <w:sz w:val="18"/>
          <w:szCs w:val="18"/>
        </w:rPr>
        <w:t xml:space="preserve"> </w:t>
      </w:r>
      <w:r w:rsidR="006729FA" w:rsidRPr="0068067D">
        <w:rPr>
          <w:rFonts w:ascii="Tahoma" w:hAnsi="Tahoma" w:cs="Tahoma"/>
          <w:sz w:val="18"/>
          <w:szCs w:val="18"/>
        </w:rPr>
        <w:t>2</w:t>
      </w:r>
      <w:r w:rsidR="006729FA">
        <w:rPr>
          <w:rFonts w:ascii="Tahoma" w:hAnsi="Tahoma" w:cs="Tahoma"/>
          <w:sz w:val="18"/>
          <w:szCs w:val="18"/>
        </w:rPr>
        <w:t xml:space="preserve"> świadczone</w:t>
      </w:r>
      <w:r w:rsidR="000D6447">
        <w:rPr>
          <w:rFonts w:ascii="Tahoma" w:hAnsi="Tahoma" w:cs="Tahoma"/>
          <w:sz w:val="18"/>
          <w:szCs w:val="18"/>
        </w:rPr>
        <w:t xml:space="preserve"> </w:t>
      </w:r>
      <w:r w:rsidRPr="000D6447">
        <w:rPr>
          <w:rFonts w:ascii="Tahoma" w:hAnsi="Tahoma" w:cs="Tahoma"/>
          <w:sz w:val="18"/>
          <w:szCs w:val="18"/>
        </w:rPr>
        <w:t>w świąteczne dni ustawowo wolne od pracy</w:t>
      </w:r>
      <w:r w:rsidR="00C01460" w:rsidRPr="000D6447">
        <w:rPr>
          <w:rFonts w:ascii="Tahoma" w:hAnsi="Tahoma" w:cs="Tahoma"/>
          <w:sz w:val="18"/>
          <w:szCs w:val="18"/>
        </w:rPr>
        <w:t>, o których mowa w art. 1 pkt. 1 ustawy z dnia</w:t>
      </w:r>
      <w:r w:rsidR="00C01460" w:rsidRPr="00E16118">
        <w:t xml:space="preserve"> </w:t>
      </w:r>
      <w:r w:rsidR="00C01460" w:rsidRPr="000D6447">
        <w:rPr>
          <w:rFonts w:ascii="Tahoma" w:hAnsi="Tahoma" w:cs="Tahoma"/>
          <w:sz w:val="18"/>
          <w:szCs w:val="18"/>
        </w:rPr>
        <w:t xml:space="preserve">z dnia 18 stycznia 1951 r. o dniach wolnych od pracy </w:t>
      </w:r>
      <w:r w:rsidRPr="000D6447">
        <w:rPr>
          <w:rFonts w:ascii="Tahoma" w:hAnsi="Tahoma" w:cs="Tahoma"/>
          <w:sz w:val="18"/>
          <w:szCs w:val="18"/>
        </w:rPr>
        <w:t>wynoszące</w:t>
      </w:r>
      <w:r w:rsidR="007A7691" w:rsidRPr="000D6447">
        <w:rPr>
          <w:rFonts w:ascii="Tahoma" w:hAnsi="Tahoma" w:cs="Tahoma"/>
          <w:sz w:val="18"/>
          <w:szCs w:val="18"/>
        </w:rPr>
        <w:t>:</w:t>
      </w:r>
    </w:p>
    <w:p w14:paraId="6BA95F98" w14:textId="3DECC337" w:rsidR="00B563E3" w:rsidRDefault="00227383" w:rsidP="000D6447">
      <w:pPr>
        <w:pStyle w:val="Normalny1"/>
        <w:numPr>
          <w:ilvl w:val="0"/>
          <w:numId w:val="4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</w:t>
      </w:r>
      <w:r w:rsidR="00B563E3" w:rsidRPr="0068067D">
        <w:rPr>
          <w:rFonts w:ascii="Tahoma" w:hAnsi="Tahoma" w:cs="Tahoma"/>
          <w:sz w:val="18"/>
          <w:szCs w:val="18"/>
        </w:rPr>
        <w:t xml:space="preserve"> zł brutto za 1 godzinę świadczenia usług </w:t>
      </w:r>
      <w:r w:rsidR="00B563E3" w:rsidRPr="000D6447">
        <w:rPr>
          <w:rFonts w:ascii="Tahoma" w:hAnsi="Tahoma" w:cs="Tahoma"/>
          <w:sz w:val="18"/>
          <w:szCs w:val="18"/>
        </w:rPr>
        <w:t>zdrowotnych</w:t>
      </w:r>
      <w:r w:rsidR="007A7691" w:rsidRPr="000D6447">
        <w:rPr>
          <w:rFonts w:ascii="Tahoma" w:hAnsi="Tahoma" w:cs="Tahoma"/>
          <w:sz w:val="18"/>
          <w:szCs w:val="18"/>
        </w:rPr>
        <w:t xml:space="preserve"> w SOR</w:t>
      </w:r>
      <w:r w:rsidR="00964A05">
        <w:rPr>
          <w:rFonts w:ascii="Tahoma" w:hAnsi="Tahoma" w:cs="Tahoma"/>
          <w:sz w:val="18"/>
          <w:szCs w:val="18"/>
        </w:rPr>
        <w:t>,</w:t>
      </w:r>
      <w:r w:rsidR="007A7691" w:rsidRPr="000D6447">
        <w:rPr>
          <w:rFonts w:ascii="Tahoma" w:hAnsi="Tahoma" w:cs="Tahoma"/>
          <w:sz w:val="18"/>
          <w:szCs w:val="18"/>
        </w:rPr>
        <w:t xml:space="preserve"> </w:t>
      </w:r>
      <w:r w:rsidR="00A2590B" w:rsidRPr="000D6447">
        <w:rPr>
          <w:rFonts w:ascii="Tahoma" w:hAnsi="Tahoma" w:cs="Tahoma"/>
          <w:sz w:val="18"/>
          <w:szCs w:val="18"/>
        </w:rPr>
        <w:t>co jest równe</w:t>
      </w:r>
      <w:r w:rsidR="00B563E3" w:rsidRPr="000D6447">
        <w:rPr>
          <w:rFonts w:ascii="Tahoma" w:hAnsi="Tahoma" w:cs="Tahoma"/>
          <w:sz w:val="18"/>
          <w:szCs w:val="18"/>
        </w:rPr>
        <w:t xml:space="preserve"> </w:t>
      </w:r>
      <w:r w:rsidR="006729FA" w:rsidRPr="000D6447">
        <w:rPr>
          <w:rFonts w:ascii="Tahoma" w:hAnsi="Tahoma" w:cs="Tahoma"/>
          <w:sz w:val="18"/>
          <w:szCs w:val="18"/>
        </w:rPr>
        <w:t>50</w:t>
      </w:r>
      <w:r w:rsidR="00B563E3" w:rsidRPr="000D6447">
        <w:rPr>
          <w:rFonts w:ascii="Tahoma" w:hAnsi="Tahoma" w:cs="Tahoma"/>
          <w:sz w:val="18"/>
          <w:szCs w:val="18"/>
        </w:rPr>
        <w:t xml:space="preserve">% wynagrodzenia wskazanego w ust. </w:t>
      </w:r>
      <w:r w:rsidR="000A0EC4" w:rsidRPr="000D6447">
        <w:rPr>
          <w:rFonts w:ascii="Tahoma" w:hAnsi="Tahoma" w:cs="Tahoma"/>
          <w:sz w:val="18"/>
          <w:szCs w:val="18"/>
        </w:rPr>
        <w:t>1</w:t>
      </w:r>
      <w:r w:rsidR="007A7691" w:rsidRPr="000D644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A7691" w:rsidRPr="000D6447">
        <w:rPr>
          <w:rFonts w:ascii="Tahoma" w:hAnsi="Tahoma" w:cs="Tahoma"/>
          <w:sz w:val="18"/>
          <w:szCs w:val="18"/>
        </w:rPr>
        <w:t>ppkt</w:t>
      </w:r>
      <w:proofErr w:type="spellEnd"/>
      <w:r w:rsidR="007A7691" w:rsidRPr="000D6447">
        <w:rPr>
          <w:rFonts w:ascii="Tahoma" w:hAnsi="Tahoma" w:cs="Tahoma"/>
          <w:sz w:val="18"/>
          <w:szCs w:val="18"/>
        </w:rPr>
        <w:t xml:space="preserve"> 1</w:t>
      </w:r>
      <w:r w:rsidR="000D6447">
        <w:rPr>
          <w:rFonts w:ascii="Tahoma" w:hAnsi="Tahoma" w:cs="Tahoma"/>
          <w:sz w:val="18"/>
          <w:szCs w:val="18"/>
        </w:rPr>
        <w:t>;</w:t>
      </w:r>
    </w:p>
    <w:p w14:paraId="6E481F9B" w14:textId="2F245C22" w:rsidR="007A7691" w:rsidRDefault="007A7691" w:rsidP="000D6447">
      <w:pPr>
        <w:pStyle w:val="Normalny1"/>
        <w:numPr>
          <w:ilvl w:val="0"/>
          <w:numId w:val="42"/>
        </w:numPr>
        <w:jc w:val="both"/>
        <w:rPr>
          <w:rFonts w:ascii="Tahoma" w:hAnsi="Tahoma" w:cs="Tahoma"/>
          <w:sz w:val="18"/>
          <w:szCs w:val="18"/>
        </w:rPr>
      </w:pPr>
      <w:r w:rsidRPr="000D6447">
        <w:rPr>
          <w:rFonts w:ascii="Tahoma" w:hAnsi="Tahoma" w:cs="Tahoma"/>
          <w:sz w:val="18"/>
          <w:szCs w:val="18"/>
        </w:rPr>
        <w:t>……… zł brutto za 1 godzinę świ</w:t>
      </w:r>
      <w:r w:rsidR="00677E8A">
        <w:rPr>
          <w:rFonts w:ascii="Tahoma" w:hAnsi="Tahoma" w:cs="Tahoma"/>
          <w:sz w:val="18"/>
          <w:szCs w:val="18"/>
        </w:rPr>
        <w:t xml:space="preserve">adczenia usług zdrowotnych w Zespołach </w:t>
      </w:r>
      <w:r w:rsidR="00515EF7">
        <w:rPr>
          <w:rFonts w:ascii="Tahoma" w:hAnsi="Tahoma" w:cs="Tahoma"/>
          <w:sz w:val="18"/>
          <w:szCs w:val="18"/>
        </w:rPr>
        <w:t>Wyjazdowych</w:t>
      </w:r>
      <w:r w:rsidR="00964A05">
        <w:rPr>
          <w:rFonts w:ascii="Tahoma" w:hAnsi="Tahoma" w:cs="Tahoma"/>
          <w:sz w:val="18"/>
          <w:szCs w:val="18"/>
        </w:rPr>
        <w:t xml:space="preserve">, </w:t>
      </w:r>
      <w:r w:rsidRPr="000D6447">
        <w:rPr>
          <w:rFonts w:ascii="Tahoma" w:hAnsi="Tahoma" w:cs="Tahoma"/>
          <w:sz w:val="18"/>
          <w:szCs w:val="18"/>
        </w:rPr>
        <w:t xml:space="preserve">co jest równe 50% wynagrodzenia wskazanego w ust. </w:t>
      </w:r>
      <w:r w:rsidR="000A0EC4" w:rsidRPr="000D6447">
        <w:rPr>
          <w:rFonts w:ascii="Tahoma" w:hAnsi="Tahoma" w:cs="Tahoma"/>
          <w:sz w:val="18"/>
          <w:szCs w:val="18"/>
        </w:rPr>
        <w:t>1</w:t>
      </w:r>
      <w:r w:rsidRPr="000D644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D6447">
        <w:rPr>
          <w:rFonts w:ascii="Tahoma" w:hAnsi="Tahoma" w:cs="Tahoma"/>
          <w:sz w:val="18"/>
          <w:szCs w:val="18"/>
        </w:rPr>
        <w:t>ppkt</w:t>
      </w:r>
      <w:proofErr w:type="spellEnd"/>
      <w:r w:rsidRPr="000D6447">
        <w:rPr>
          <w:rFonts w:ascii="Tahoma" w:hAnsi="Tahoma" w:cs="Tahoma"/>
          <w:sz w:val="18"/>
          <w:szCs w:val="18"/>
        </w:rPr>
        <w:t xml:space="preserve"> 2.</w:t>
      </w:r>
    </w:p>
    <w:p w14:paraId="05D3C873" w14:textId="27A1075F" w:rsidR="0026542F" w:rsidRPr="001D46D8" w:rsidRDefault="001D46D8" w:rsidP="001D46D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1D46D8">
        <w:rPr>
          <w:rFonts w:ascii="Tahoma" w:hAnsi="Tahoma" w:cs="Tahoma"/>
          <w:color w:val="000000"/>
          <w:sz w:val="18"/>
          <w:szCs w:val="18"/>
        </w:rPr>
        <w:t>Przyjmującemu</w:t>
      </w:r>
      <w:bookmarkStart w:id="0" w:name="_GoBack"/>
      <w:bookmarkEnd w:id="0"/>
      <w:r w:rsidRPr="001D46D8">
        <w:rPr>
          <w:rFonts w:ascii="Tahoma" w:hAnsi="Tahoma" w:cs="Tahoma"/>
          <w:color w:val="000000"/>
          <w:sz w:val="18"/>
          <w:szCs w:val="18"/>
        </w:rPr>
        <w:t xml:space="preserve"> Zamówienie będzie przysługiwał dodatek wyjazdowy wynoszący 30% wynagrodzenia określonego § 9 ust. 1 pkt 2 umowy za 1 godzinę świadczenia usług zdrowotnych.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D46D8">
        <w:rPr>
          <w:rFonts w:ascii="Tahoma" w:hAnsi="Tahoma" w:cs="Tahoma"/>
          <w:color w:val="000000"/>
          <w:sz w:val="18"/>
          <w:szCs w:val="18"/>
        </w:rPr>
        <w:t>Kwota przedmiotowego dodatku powinna być umieszczona na fakturze/rachunku w odrębnej pozycji.</w:t>
      </w:r>
    </w:p>
    <w:p w14:paraId="030A3067" w14:textId="77777777" w:rsidR="000D6447" w:rsidRDefault="000D6447" w:rsidP="000D6447">
      <w:pPr>
        <w:pStyle w:val="Tekstpodstawowy31"/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77A79334" w14:textId="5BDD706B" w:rsidR="009864B7" w:rsidRDefault="009864B7" w:rsidP="009864B7">
      <w:pPr>
        <w:pStyle w:val="Tekstpodstawowy31"/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56010">
        <w:rPr>
          <w:rFonts w:ascii="Tahoma" w:hAnsi="Tahoma" w:cs="Tahoma"/>
          <w:b/>
          <w:sz w:val="18"/>
          <w:szCs w:val="18"/>
        </w:rPr>
        <w:t>§</w:t>
      </w:r>
      <w:r w:rsidRPr="00456010">
        <w:rPr>
          <w:rFonts w:ascii="Tahoma" w:eastAsia="Tahoma" w:hAnsi="Tahoma" w:cs="Tahoma"/>
          <w:b/>
          <w:sz w:val="18"/>
          <w:szCs w:val="18"/>
        </w:rPr>
        <w:t xml:space="preserve"> </w:t>
      </w:r>
      <w:r w:rsidRPr="00456010">
        <w:rPr>
          <w:rFonts w:ascii="Tahoma" w:hAnsi="Tahoma" w:cs="Tahoma"/>
          <w:b/>
          <w:sz w:val="18"/>
          <w:szCs w:val="18"/>
        </w:rPr>
        <w:t>10</w:t>
      </w:r>
    </w:p>
    <w:p w14:paraId="592EA810" w14:textId="77777777" w:rsidR="0026542F" w:rsidRPr="00456010" w:rsidRDefault="0026542F" w:rsidP="009864B7">
      <w:pPr>
        <w:pStyle w:val="Tekstpodstawowy31"/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4205484" w14:textId="77777777" w:rsidR="000920C1" w:rsidRPr="00EF4D57" w:rsidRDefault="000920C1" w:rsidP="000920C1">
      <w:pPr>
        <w:pStyle w:val="Tekstpodstawowy31"/>
        <w:numPr>
          <w:ilvl w:val="0"/>
          <w:numId w:val="6"/>
        </w:numPr>
        <w:tabs>
          <w:tab w:val="left" w:pos="426"/>
          <w:tab w:val="left" w:pos="2444"/>
        </w:tabs>
        <w:spacing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Przyjmujący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zamówienie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zobowiązuje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się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do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przestrzegania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obowiązujących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przepisów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sanitarnych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i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tego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tytułu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ponosił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będzie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pełną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odpowiedzialność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przed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służbami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sanitarno-epidemiologicznymi.</w:t>
      </w:r>
    </w:p>
    <w:p w14:paraId="275725CC" w14:textId="58B696F8" w:rsidR="000920C1" w:rsidRPr="00EF4D57" w:rsidRDefault="000920C1" w:rsidP="000920C1">
      <w:pPr>
        <w:pStyle w:val="Tekstpodstawowy31"/>
        <w:numPr>
          <w:ilvl w:val="0"/>
          <w:numId w:val="6"/>
        </w:numPr>
        <w:tabs>
          <w:tab w:val="left" w:pos="426"/>
          <w:tab w:val="left" w:pos="2444"/>
        </w:tabs>
        <w:spacing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Przyjmujący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zamówienie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zobowiązuje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się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w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okresie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obowiązywania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umowy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posiadać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aktualne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i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prawidłowe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wyniki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wszystkich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wymaganych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przepisami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badań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(w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tym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badań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lekarskich),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także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odzież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ochronną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zgodnie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wymogami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Udzielającego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="00114E28">
        <w:rPr>
          <w:rFonts w:ascii="Tahoma" w:hAnsi="Tahoma" w:cs="Tahoma"/>
          <w:color w:val="000000" w:themeColor="text1"/>
          <w:sz w:val="18"/>
          <w:szCs w:val="18"/>
        </w:rPr>
        <w:t>Zamówienia oraz obowiązującymi przepisami.</w:t>
      </w:r>
    </w:p>
    <w:p w14:paraId="5551C56C" w14:textId="77777777" w:rsidR="000920C1" w:rsidRPr="00EF4D57" w:rsidRDefault="000920C1" w:rsidP="000920C1">
      <w:pPr>
        <w:pStyle w:val="Tekstpodstawowy31"/>
        <w:numPr>
          <w:ilvl w:val="0"/>
          <w:numId w:val="6"/>
        </w:numPr>
        <w:tabs>
          <w:tab w:val="left" w:pos="426"/>
          <w:tab w:val="left" w:pos="2444"/>
        </w:tabs>
        <w:spacing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Pranie i utrzymanie odpowiednich standardów czystości epidemiologicznej ubrania ochronnego dokonuje Przyjmujący zmówienie na własny koszt.</w:t>
      </w:r>
    </w:p>
    <w:p w14:paraId="3D0F908F" w14:textId="77777777" w:rsidR="000920C1" w:rsidRPr="00EF4D57" w:rsidRDefault="000920C1" w:rsidP="000920C1">
      <w:pPr>
        <w:pStyle w:val="Tekstpodstawowy31"/>
        <w:numPr>
          <w:ilvl w:val="0"/>
          <w:numId w:val="6"/>
        </w:numPr>
        <w:tabs>
          <w:tab w:val="left" w:pos="426"/>
          <w:tab w:val="left" w:pos="2444"/>
        </w:tabs>
        <w:spacing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 xml:space="preserve">W sytuacji przekazania ubrania ochronnego do pralni Udzielającego zamówienie, Udzielający zamówienie obciąży Przyjmującego zamówienie kosztem wykonania usługi pralniczej zgodnie z cennikiem pralni wykonującej usługę na rzecz Udzielającego zamówienie.    </w:t>
      </w:r>
    </w:p>
    <w:p w14:paraId="19298D00" w14:textId="77777777" w:rsidR="000920C1" w:rsidRPr="00EF4D57" w:rsidRDefault="000920C1" w:rsidP="000920C1">
      <w:pPr>
        <w:pStyle w:val="Tekstpodstawowy31"/>
        <w:numPr>
          <w:ilvl w:val="0"/>
          <w:numId w:val="6"/>
        </w:numPr>
        <w:tabs>
          <w:tab w:val="left" w:pos="426"/>
          <w:tab w:val="left" w:pos="2444"/>
        </w:tabs>
        <w:spacing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W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przypadku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wystawienia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przez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Udzielającego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zamówienia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noty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obciążeniowej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 tytułu prania odzieży ochronnej,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Przyjmujący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zamówienie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wyraża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zgodę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na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kompensatę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tej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należności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przysługującego mu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 xml:space="preserve">wynagrodzenia. </w:t>
      </w:r>
    </w:p>
    <w:p w14:paraId="25E0F6D3" w14:textId="77777777" w:rsidR="00FB24D8" w:rsidRPr="00EF4D57" w:rsidRDefault="00FB24D8" w:rsidP="00FB24D8">
      <w:pPr>
        <w:pStyle w:val="Tekstpodstawowy31"/>
        <w:numPr>
          <w:ilvl w:val="0"/>
          <w:numId w:val="6"/>
        </w:numPr>
        <w:tabs>
          <w:tab w:val="left" w:pos="426"/>
          <w:tab w:val="left" w:pos="2444"/>
        </w:tabs>
        <w:spacing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Przyjmujący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zamówienie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oświadcza,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że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posiada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ubezpieczenie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od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odpowiedzialności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cywilnej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w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zakresie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przedmiotu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umowy.</w:t>
      </w:r>
    </w:p>
    <w:p w14:paraId="4269B48D" w14:textId="71ED5AB5" w:rsidR="00FB24D8" w:rsidRPr="00EF4D57" w:rsidRDefault="00FB24D8" w:rsidP="00FB24D8">
      <w:pPr>
        <w:pStyle w:val="Tekstpodstawowy31"/>
        <w:numPr>
          <w:ilvl w:val="0"/>
          <w:numId w:val="6"/>
        </w:numPr>
        <w:tabs>
          <w:tab w:val="left" w:pos="426"/>
          <w:tab w:val="left" w:pos="2444"/>
        </w:tabs>
        <w:spacing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Przyjmujący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zamówienie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zobowiązuje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się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do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utrzymywania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ubezpieczenia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odpowiedzialności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cywilnej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przez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cały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okres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obowiązywania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niniejszej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 xml:space="preserve">umowy, dostarczając Zamawiającemu potwierdzoną za zgodność </w:t>
      </w:r>
      <w:r w:rsidR="00956CB0">
        <w:rPr>
          <w:rFonts w:ascii="Tahoma" w:hAnsi="Tahoma" w:cs="Tahoma"/>
          <w:color w:val="000000" w:themeColor="text1"/>
          <w:sz w:val="18"/>
          <w:szCs w:val="18"/>
        </w:rPr>
        <w:t xml:space="preserve">                        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 oryginałem kopię polisy ubezpieczeniowej na kolejny okres ubezpieczenia, co najmniej dzień przed upływem okresu obowiązywania aktualnej polisy.</w:t>
      </w:r>
    </w:p>
    <w:p w14:paraId="6C404C07" w14:textId="77777777" w:rsidR="00FB24D8" w:rsidRPr="00EF4D57" w:rsidRDefault="00FB24D8" w:rsidP="00FB24D8">
      <w:pPr>
        <w:pStyle w:val="Tekstpodstawowy31"/>
        <w:numPr>
          <w:ilvl w:val="0"/>
          <w:numId w:val="6"/>
        </w:numPr>
        <w:tabs>
          <w:tab w:val="left" w:pos="426"/>
          <w:tab w:val="left" w:pos="2444"/>
        </w:tabs>
        <w:spacing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W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przypadku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nieudokumentowania,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w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terminie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30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dni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od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daty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podpisania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umowy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przez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Udzielającego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zamówienia,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zawarcia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i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kontynuowania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przez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niego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umowy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ubezpieczenia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od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odpowiedzialności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cywilnej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,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umowa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ulega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rozwiązaniu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bez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wypowiedzenia.</w:t>
      </w:r>
    </w:p>
    <w:p w14:paraId="79B19B54" w14:textId="7129F0C0" w:rsidR="00FB24D8" w:rsidRPr="00EF4D57" w:rsidRDefault="00FB24D8" w:rsidP="00FB24D8">
      <w:pPr>
        <w:pStyle w:val="Tekstpodstawowy31"/>
        <w:numPr>
          <w:ilvl w:val="0"/>
          <w:numId w:val="6"/>
        </w:numPr>
        <w:tabs>
          <w:tab w:val="left" w:pos="426"/>
          <w:tab w:val="left" w:pos="2444"/>
        </w:tabs>
        <w:spacing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 xml:space="preserve">Niedopełnienie obowiązku, o którym mowa w ust. 4, nie zwalnia Przyjmującego zamówienie </w:t>
      </w:r>
      <w:r w:rsidR="00956CB0">
        <w:rPr>
          <w:rFonts w:ascii="Tahoma" w:hAnsi="Tahoma" w:cs="Tahoma"/>
          <w:color w:val="000000" w:themeColor="text1"/>
          <w:sz w:val="18"/>
          <w:szCs w:val="18"/>
        </w:rPr>
        <w:t xml:space="preserve">                                             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 odpowiedzialności za wykonanie umowy.</w:t>
      </w:r>
    </w:p>
    <w:p w14:paraId="0315F516" w14:textId="712E8C9A" w:rsidR="000D6447" w:rsidRPr="00956CB0" w:rsidRDefault="00680337" w:rsidP="00956CB0">
      <w:pPr>
        <w:pStyle w:val="Tekstpodstawowy31"/>
        <w:numPr>
          <w:ilvl w:val="0"/>
          <w:numId w:val="6"/>
        </w:numPr>
        <w:tabs>
          <w:tab w:val="left" w:pos="426"/>
          <w:tab w:val="left" w:pos="2444"/>
        </w:tabs>
        <w:spacing w:line="240" w:lineRule="auto"/>
        <w:ind w:left="426"/>
        <w:rPr>
          <w:rFonts w:ascii="Tahoma" w:hAnsi="Tahoma" w:cs="Tahoma"/>
          <w:sz w:val="18"/>
          <w:szCs w:val="18"/>
        </w:rPr>
      </w:pPr>
      <w:r w:rsidRPr="00456010">
        <w:rPr>
          <w:rFonts w:ascii="Tahoma" w:hAnsi="Tahoma" w:cs="Tahoma"/>
          <w:sz w:val="18"/>
          <w:szCs w:val="18"/>
        </w:rPr>
        <w:t>Ubezpieczenie, o którym mowa w ust. 3 powinno obejmować w szczególności odpowiedzialność cywilną za szkody wyrządzone w związku z udzielaniem lub zaniechaniem udzielania świadczeń medycznych w zakresie udzielonego zamówienia, również od ryzyka z tytułu przeniesienia chorób zakaźnych, w tym zakażenia wirusem HIV i WZW, zgodnie z wymogami Narodowego Funduszu Zdrowia.</w:t>
      </w:r>
    </w:p>
    <w:p w14:paraId="538F57BF" w14:textId="77777777" w:rsidR="00FB24D8" w:rsidRPr="00456010" w:rsidRDefault="00FB24D8" w:rsidP="009864B7">
      <w:pPr>
        <w:pStyle w:val="Tekstpodstawowy31"/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78DE7345" w14:textId="6DF25CEE" w:rsidR="009864B7" w:rsidRDefault="009864B7" w:rsidP="009864B7">
      <w:pPr>
        <w:pStyle w:val="Tekstpodstawowy31"/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56010">
        <w:rPr>
          <w:rFonts w:ascii="Tahoma" w:hAnsi="Tahoma" w:cs="Tahoma"/>
          <w:b/>
          <w:sz w:val="18"/>
          <w:szCs w:val="18"/>
        </w:rPr>
        <w:t>§</w:t>
      </w:r>
      <w:r w:rsidRPr="00456010">
        <w:rPr>
          <w:rFonts w:ascii="Tahoma" w:eastAsia="Tahoma" w:hAnsi="Tahoma" w:cs="Tahoma"/>
          <w:b/>
          <w:sz w:val="18"/>
          <w:szCs w:val="18"/>
        </w:rPr>
        <w:t xml:space="preserve"> </w:t>
      </w:r>
      <w:r w:rsidRPr="00456010">
        <w:rPr>
          <w:rFonts w:ascii="Tahoma" w:hAnsi="Tahoma" w:cs="Tahoma"/>
          <w:b/>
          <w:sz w:val="18"/>
          <w:szCs w:val="18"/>
        </w:rPr>
        <w:t>11</w:t>
      </w:r>
    </w:p>
    <w:p w14:paraId="05E3FE9D" w14:textId="77777777" w:rsidR="0026542F" w:rsidRPr="00456010" w:rsidRDefault="0026542F" w:rsidP="009864B7">
      <w:pPr>
        <w:pStyle w:val="Tekstpodstawowy31"/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76370392" w14:textId="77777777" w:rsidR="000920C1" w:rsidRPr="00EF4D57" w:rsidRDefault="000920C1" w:rsidP="000920C1">
      <w:pPr>
        <w:pStyle w:val="Nagwek2"/>
        <w:widowControl/>
        <w:numPr>
          <w:ilvl w:val="1"/>
          <w:numId w:val="37"/>
        </w:numPr>
        <w:jc w:val="both"/>
        <w:textAlignment w:val="auto"/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  <w:t>Odpowiedzialność za szkodę wyrządzoną przy udzielaniu świadczeń w zakresie udzielonego zamówienia ponoszą solidarnie Udzielający zamówienia i Przyjmujący zamówienie.</w:t>
      </w:r>
    </w:p>
    <w:p w14:paraId="3790F4DF" w14:textId="77777777" w:rsidR="000920C1" w:rsidRPr="00EF4D57" w:rsidRDefault="000920C1" w:rsidP="000920C1">
      <w:pPr>
        <w:pStyle w:val="Nagwek2"/>
        <w:widowControl/>
        <w:numPr>
          <w:ilvl w:val="1"/>
          <w:numId w:val="36"/>
        </w:numPr>
        <w:jc w:val="both"/>
        <w:textAlignment w:val="auto"/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  <w:t>Przyjmujący zamówienie ponosi odpowiedzialność za szkody powstałe z przyczyn leżących po jego stronie, wynikające między innymi z:</w:t>
      </w:r>
    </w:p>
    <w:p w14:paraId="4F0EDA2A" w14:textId="77777777" w:rsidR="000920C1" w:rsidRPr="00EF4D57" w:rsidRDefault="000920C1" w:rsidP="000920C1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07D45E38" w14:textId="77777777" w:rsidR="000920C1" w:rsidRPr="00EF4D57" w:rsidRDefault="000920C1" w:rsidP="000920C1">
      <w:pPr>
        <w:pStyle w:val="Nagwek3"/>
        <w:widowControl/>
        <w:numPr>
          <w:ilvl w:val="2"/>
          <w:numId w:val="36"/>
        </w:numPr>
        <w:jc w:val="both"/>
        <w:textAlignment w:val="auto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lastRenderedPageBreak/>
        <w:t>nieprawidłowego wystawiania recept podlegających refundacji przez Narodowy Fundusz Zdrowia,</w:t>
      </w:r>
    </w:p>
    <w:p w14:paraId="792F3F77" w14:textId="77777777" w:rsidR="000920C1" w:rsidRPr="00EF4D57" w:rsidRDefault="000920C1" w:rsidP="000920C1">
      <w:pPr>
        <w:pStyle w:val="Nagwek3"/>
        <w:widowControl/>
        <w:numPr>
          <w:ilvl w:val="2"/>
          <w:numId w:val="36"/>
        </w:numPr>
        <w:jc w:val="both"/>
        <w:textAlignment w:val="auto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przedstawienia niezgodnych ze stanem faktycznym danych stanowiących podstawę rozliczenia,</w:t>
      </w:r>
    </w:p>
    <w:p w14:paraId="24A2B01E" w14:textId="56CAF348" w:rsidR="000920C1" w:rsidRPr="00EF4D57" w:rsidRDefault="000920C1" w:rsidP="000920C1">
      <w:pPr>
        <w:pStyle w:val="Nagwek3"/>
        <w:widowControl/>
        <w:numPr>
          <w:ilvl w:val="2"/>
          <w:numId w:val="36"/>
        </w:numPr>
        <w:jc w:val="both"/>
        <w:textAlignment w:val="auto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nieprowadzenia dokumentacji medycznej pacjenta lub prowadzenia jej w sposób nieprawidłowy i niekompletny, niezgodny z przepisami dotyczącymi dokumentacji medyczn</w:t>
      </w:r>
      <w:r w:rsidR="00416BDA">
        <w:rPr>
          <w:rFonts w:ascii="Tahoma" w:hAnsi="Tahoma" w:cs="Tahoma"/>
          <w:color w:val="000000" w:themeColor="text1"/>
          <w:sz w:val="18"/>
          <w:szCs w:val="18"/>
        </w:rPr>
        <w:t>ej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,</w:t>
      </w:r>
    </w:p>
    <w:p w14:paraId="104B3A5B" w14:textId="77777777" w:rsidR="000920C1" w:rsidRPr="00EF4D57" w:rsidRDefault="000920C1" w:rsidP="000920C1">
      <w:pPr>
        <w:pStyle w:val="Nagwek3"/>
        <w:widowControl/>
        <w:numPr>
          <w:ilvl w:val="2"/>
          <w:numId w:val="36"/>
        </w:numPr>
        <w:jc w:val="both"/>
        <w:textAlignment w:val="auto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braku realizacji zaleceń pokontrolnych,</w:t>
      </w:r>
    </w:p>
    <w:p w14:paraId="310A652A" w14:textId="77777777" w:rsidR="000920C1" w:rsidRPr="00EF4D57" w:rsidRDefault="000920C1" w:rsidP="000920C1">
      <w:pPr>
        <w:pStyle w:val="Nagwek4"/>
        <w:widowControl/>
        <w:numPr>
          <w:ilvl w:val="3"/>
          <w:numId w:val="36"/>
        </w:numPr>
        <w:jc w:val="both"/>
        <w:textAlignment w:val="auto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 xml:space="preserve">5)    niestosowania przyjętych przez Udzielającego zamówienia zasad bezpieczeństwa informacji i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ab/>
        <w:t>ochrony danych osobowych.</w:t>
      </w:r>
    </w:p>
    <w:p w14:paraId="76D7C742" w14:textId="77777777" w:rsidR="000920C1" w:rsidRPr="00EF4D57" w:rsidRDefault="000920C1" w:rsidP="000920C1">
      <w:pPr>
        <w:pStyle w:val="Nagwek2"/>
        <w:widowControl/>
        <w:numPr>
          <w:ilvl w:val="1"/>
          <w:numId w:val="36"/>
        </w:numPr>
        <w:jc w:val="both"/>
        <w:textAlignment w:val="auto"/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  <w:t>W przypadku niewykonania lub nienależytego wykonania umowy, z przyczyn leżących po stronie Przyjmującego zamówienie, Udzielający zamówienie może nałożyć na Przyjmującego zamówienie karę umowną, w tym w szczególności w przypadku:</w:t>
      </w:r>
    </w:p>
    <w:p w14:paraId="4F04285C" w14:textId="77777777" w:rsidR="000920C1" w:rsidRPr="00EF4D57" w:rsidRDefault="000920C1" w:rsidP="000920C1">
      <w:pPr>
        <w:pStyle w:val="Nagwek3"/>
        <w:widowControl/>
        <w:numPr>
          <w:ilvl w:val="2"/>
          <w:numId w:val="36"/>
        </w:numPr>
        <w:jc w:val="both"/>
        <w:textAlignment w:val="auto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nieuzasadnionej odmowy udzielenia świadczeń zdrowotnych, bądź naruszenia zasad przyjmowania pacjentów i ustalania terminów udzielania świadczeń zdrowotnych – do wysokości 2 % łącznego wynagrodzenia określonego w składanym rachunku / fakturze za ostatni miesiąc kalendarzowy obliczonego w sposób wynikający z § 9 ust. 1 umowy.</w:t>
      </w:r>
    </w:p>
    <w:p w14:paraId="6D8D3526" w14:textId="7B1117F3" w:rsidR="000920C1" w:rsidRDefault="000920C1" w:rsidP="000920C1">
      <w:pPr>
        <w:pStyle w:val="Nagwek3"/>
        <w:widowControl/>
        <w:numPr>
          <w:ilvl w:val="2"/>
          <w:numId w:val="36"/>
        </w:numPr>
        <w:jc w:val="both"/>
        <w:textAlignment w:val="auto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 xml:space="preserve">naruszenia postanowień § 12 ust. 2 umowy – do wysokości 3% łącznego wynagrodzenia określonego w składanym rachunku / fakturze za ostatni miesiąc kalendarzowy obliczonego w sposób wynikający z § 9 ust. 1 umowy po wcześniejszym upomnieniu z wyłączeniem ust 2. pkt. 4. </w:t>
      </w:r>
    </w:p>
    <w:p w14:paraId="7207D0B8" w14:textId="3F72A81A" w:rsidR="00FB24D8" w:rsidRPr="000D6447" w:rsidRDefault="00FB24D8" w:rsidP="00E452EA">
      <w:pPr>
        <w:pStyle w:val="Nagwek3"/>
        <w:widowControl/>
        <w:numPr>
          <w:ilvl w:val="2"/>
          <w:numId w:val="36"/>
        </w:numPr>
        <w:jc w:val="both"/>
        <w:textAlignment w:val="auto"/>
        <w:rPr>
          <w:rFonts w:ascii="Tahoma" w:hAnsi="Tahoma" w:cs="Tahoma"/>
          <w:color w:val="000000" w:themeColor="text1"/>
          <w:sz w:val="18"/>
          <w:szCs w:val="18"/>
        </w:rPr>
      </w:pPr>
      <w:r w:rsidRPr="000D6447">
        <w:rPr>
          <w:rFonts w:ascii="Tahoma" w:hAnsi="Tahoma" w:cs="Tahoma"/>
          <w:color w:val="000000" w:themeColor="text1"/>
          <w:sz w:val="18"/>
          <w:szCs w:val="18"/>
        </w:rPr>
        <w:t>niestawienia się na stanowisku pracy zgodnie z zatwierdzonym harmonogramem, co uprawnia Udzielającego Zamówienie do</w:t>
      </w:r>
      <w:r w:rsidRPr="000D644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0D6447">
        <w:rPr>
          <w:rFonts w:ascii="Tahoma" w:hAnsi="Tahoma" w:cs="Tahoma"/>
          <w:color w:val="000000" w:themeColor="text1"/>
          <w:sz w:val="18"/>
          <w:szCs w:val="18"/>
        </w:rPr>
        <w:t>naliczania</w:t>
      </w:r>
      <w:r w:rsidRPr="000D644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0D6447">
        <w:rPr>
          <w:rFonts w:ascii="Tahoma" w:hAnsi="Tahoma" w:cs="Tahoma"/>
          <w:color w:val="000000" w:themeColor="text1"/>
          <w:sz w:val="18"/>
          <w:szCs w:val="18"/>
        </w:rPr>
        <w:t>Przyjmującemu</w:t>
      </w:r>
      <w:r w:rsidRPr="000D644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0D6447">
        <w:rPr>
          <w:rFonts w:ascii="Tahoma" w:hAnsi="Tahoma" w:cs="Tahoma"/>
          <w:color w:val="000000" w:themeColor="text1"/>
          <w:sz w:val="18"/>
          <w:szCs w:val="18"/>
        </w:rPr>
        <w:t>zamówienie</w:t>
      </w:r>
      <w:r w:rsidRPr="000D644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0D6447">
        <w:rPr>
          <w:rFonts w:ascii="Tahoma" w:hAnsi="Tahoma" w:cs="Tahoma"/>
          <w:color w:val="000000" w:themeColor="text1"/>
          <w:sz w:val="18"/>
          <w:szCs w:val="18"/>
        </w:rPr>
        <w:t>kary</w:t>
      </w:r>
      <w:r w:rsidRPr="000D644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0D6447">
        <w:rPr>
          <w:rFonts w:ascii="Tahoma" w:hAnsi="Tahoma" w:cs="Tahoma"/>
          <w:color w:val="000000" w:themeColor="text1"/>
          <w:sz w:val="18"/>
          <w:szCs w:val="18"/>
        </w:rPr>
        <w:t>umownej</w:t>
      </w:r>
      <w:r w:rsidRPr="000D644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0D6447">
        <w:rPr>
          <w:rFonts w:ascii="Tahoma" w:hAnsi="Tahoma" w:cs="Tahoma"/>
          <w:color w:val="000000" w:themeColor="text1"/>
          <w:sz w:val="18"/>
          <w:szCs w:val="18"/>
        </w:rPr>
        <w:t>w</w:t>
      </w:r>
      <w:r w:rsidRPr="000D644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0D6447">
        <w:rPr>
          <w:rFonts w:ascii="Tahoma" w:hAnsi="Tahoma" w:cs="Tahoma"/>
          <w:color w:val="000000" w:themeColor="text1"/>
          <w:sz w:val="18"/>
          <w:szCs w:val="18"/>
        </w:rPr>
        <w:t>wysokości 5.000,00 zł. za każdy przypadek stwierdzonego naruszenia</w:t>
      </w:r>
      <w:r w:rsidR="00597FA1" w:rsidRPr="000D6447">
        <w:rPr>
          <w:rFonts w:ascii="Tahoma" w:hAnsi="Tahoma" w:cs="Tahoma"/>
          <w:color w:val="000000" w:themeColor="text1"/>
          <w:sz w:val="18"/>
          <w:szCs w:val="18"/>
        </w:rPr>
        <w:t xml:space="preserve">, jednak nie więcej niż </w:t>
      </w:r>
      <w:r w:rsidR="00E452EA" w:rsidRPr="000D6447">
        <w:rPr>
          <w:rFonts w:ascii="Tahoma" w:hAnsi="Tahoma" w:cs="Tahoma"/>
          <w:color w:val="000000" w:themeColor="text1"/>
          <w:sz w:val="18"/>
          <w:szCs w:val="18"/>
        </w:rPr>
        <w:t>100 % łącznego wynagrodzenia określonego w składanym rachunku / fakturze za ostatni miesiąc kalendarzowy obliczonego w sposób wynikający z § 9 ust. 1 umowy</w:t>
      </w:r>
      <w:r w:rsidR="00F77176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5D3CE9F0" w14:textId="77777777" w:rsidR="000920C1" w:rsidRPr="00EF4D57" w:rsidRDefault="000920C1" w:rsidP="000920C1">
      <w:pPr>
        <w:pStyle w:val="Nagwek2"/>
        <w:widowControl/>
        <w:numPr>
          <w:ilvl w:val="1"/>
          <w:numId w:val="36"/>
        </w:numPr>
        <w:jc w:val="both"/>
        <w:textAlignment w:val="auto"/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</w:pPr>
      <w:r w:rsidRPr="000D6447"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  <w:t xml:space="preserve">Wysokość kary umownej ustala się z uwzględnieniem rodzaju </w:t>
      </w:r>
      <w:r w:rsidRPr="00EF4D57"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  <w:t>i wagi stwierdzonych nieprawidłowości. Przyjmujący zamówienie ma prawo do złożenia pisemnego wyjaśnienia.</w:t>
      </w:r>
    </w:p>
    <w:p w14:paraId="04E79533" w14:textId="77777777" w:rsidR="000920C1" w:rsidRPr="00EF4D57" w:rsidRDefault="000920C1" w:rsidP="000920C1">
      <w:pPr>
        <w:pStyle w:val="Nagwek2"/>
        <w:widowControl/>
        <w:numPr>
          <w:ilvl w:val="1"/>
          <w:numId w:val="36"/>
        </w:numPr>
        <w:jc w:val="both"/>
        <w:textAlignment w:val="auto"/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  <w:t xml:space="preserve">W razie stwierdzenia przez Udzielającego zamówienia naruszeń, które zostały stwierdzone również </w:t>
      </w:r>
      <w:r w:rsidRPr="00EF4D57"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  <w:br/>
        <w:t>w kontrolach przeprowadzonych uprzednio w czasie obowiązywania umowy, wysokość kary umownej</w:t>
      </w:r>
      <w:r w:rsidRPr="00EF4D57"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  <w:br/>
        <w:t>w przypadku powtarzającego się naruszenia ustala się jako wartość stanowiącą 150% kwoty ustalonej poprzednio.</w:t>
      </w:r>
    </w:p>
    <w:p w14:paraId="4353866A" w14:textId="77777777" w:rsidR="000920C1" w:rsidRPr="00EF4D57" w:rsidRDefault="000920C1" w:rsidP="000920C1">
      <w:pPr>
        <w:pStyle w:val="Nagwek2"/>
        <w:widowControl/>
        <w:numPr>
          <w:ilvl w:val="1"/>
          <w:numId w:val="36"/>
        </w:numPr>
        <w:jc w:val="both"/>
        <w:textAlignment w:val="auto"/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  <w:t xml:space="preserve">Udzielający zamówienia określa każdorazowo w wezwaniu do zapłaty wysokość kary umownej </w:t>
      </w:r>
      <w:r w:rsidRPr="00EF4D57"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  <w:br/>
        <w:t>oraz termin zapłaty, który nie może być krótszy niż  30 dni od dnia wezwania.</w:t>
      </w:r>
    </w:p>
    <w:p w14:paraId="765875E2" w14:textId="77777777" w:rsidR="000920C1" w:rsidRPr="00EF4D57" w:rsidRDefault="000920C1" w:rsidP="000920C1">
      <w:pPr>
        <w:pStyle w:val="Nagwek2"/>
        <w:widowControl/>
        <w:numPr>
          <w:ilvl w:val="1"/>
          <w:numId w:val="36"/>
        </w:numPr>
        <w:jc w:val="both"/>
        <w:textAlignment w:val="auto"/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  <w:t xml:space="preserve">Udzielający zamówienie uprawniony jest do żądania pokrycia szkody spowodowanej nałożeniem przez Narodowy Fundusz Zdrowia kar pieniężnych lub obowiązków odszkodowawczych, o których mowa </w:t>
      </w:r>
      <w:r w:rsidRPr="00EF4D57"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  <w:br/>
        <w:t>w kontraktach zawartych z Narodowym Funduszem Zdrowia, jeżeli nałożenie tych kar lub obowiązek zapłaty odszkodowania było wynikiem niewłaściwego wykonania przez Przyjmującego zamówienie zadań i obowiązków wynikających z niniejszej umowy spowodowanych jego niedbalstwem lub winą umyślną. Udzielający zamówienie zobowiązuje się do poinformowania Przyjmującego zamówienie o przedmiotowym postępowaniu, a Przyjmujący zamówienie jest uprawniony do złożenia w tym zakresie wyjaśnień, a w przypadku nałożenia przez Narodowy Fundusz Zdrowia na Udzielającego zamówienie kary, Przyjmujący zamówienie będzie zobowiązany zwrócić na rzecz Udzielającego zamówienia poniesione z tego tytułu wydatki, po wyczerpaniu drogi odwoławczej przez Udzielającego zamówienie, w terminie 30 dni od daty wezwania przez Udzielającego zamówienie pod rygorem naliczenia odsetek ustawowych.</w:t>
      </w:r>
    </w:p>
    <w:p w14:paraId="3AAF5617" w14:textId="77777777" w:rsidR="000920C1" w:rsidRPr="00EF4D57" w:rsidRDefault="000920C1" w:rsidP="000920C1">
      <w:pPr>
        <w:pStyle w:val="Nagwek2"/>
        <w:widowControl/>
        <w:numPr>
          <w:ilvl w:val="1"/>
          <w:numId w:val="36"/>
        </w:numPr>
        <w:jc w:val="both"/>
        <w:textAlignment w:val="auto"/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  <w:t>W przypadku braku zapłaty kary umownej oraz  pokrycia szkody w terminach określonych w ust. 6 i ust. 7, Przyjmujący zamówienie wyraża zgodę na potrącenie kar umownych oraz kwoty pokrycia szkody wraz z ustawowymi odsetkami, z wynagrodzenia umownego należnego Przyjmującemu zamówienie, z zastrzeżeniem, że każdorazowe potracenie nie będzie przekraczało 60% łącznego miesięcznego wynagrodzenia Przyjmującego zamówienie. Powyższe ograniczenie nie dotyczy wynagrodzenia za ostatni okres rozliczeniowy umowy.</w:t>
      </w:r>
    </w:p>
    <w:p w14:paraId="738674E9" w14:textId="77777777" w:rsidR="000920C1" w:rsidRPr="00EF4D57" w:rsidRDefault="000920C1" w:rsidP="000920C1">
      <w:pPr>
        <w:pStyle w:val="Nagwek2"/>
        <w:widowControl/>
        <w:numPr>
          <w:ilvl w:val="1"/>
          <w:numId w:val="36"/>
        </w:numPr>
        <w:jc w:val="both"/>
        <w:textAlignment w:val="auto"/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  <w:t xml:space="preserve">Udzielający zamówienia uprawniony jest do dochodzenia na zasadach ogólnych odszkodowania przewyższającego wysokość zastrzeżonych kar umownych wymienionych w ust. 3.   </w:t>
      </w:r>
    </w:p>
    <w:p w14:paraId="08401691" w14:textId="77777777" w:rsidR="000920C1" w:rsidRPr="00EF4D57" w:rsidRDefault="000920C1" w:rsidP="000920C1">
      <w:pPr>
        <w:pStyle w:val="Nagwek2"/>
        <w:widowControl/>
        <w:numPr>
          <w:ilvl w:val="1"/>
          <w:numId w:val="36"/>
        </w:numPr>
        <w:jc w:val="both"/>
        <w:textAlignment w:val="auto"/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  <w:t xml:space="preserve">Przyjmujący zamówienie ponosi odpowiedzialność w związku ze świadczeniem usług wynikających </w:t>
      </w:r>
      <w:r w:rsidRPr="00EF4D57"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  <w:br/>
        <w:t>z niniejszej umowy w zakresie odpowiedzialności cywilnej, zawodowej i karnej.</w:t>
      </w:r>
    </w:p>
    <w:p w14:paraId="1DAE7F56" w14:textId="77777777" w:rsidR="000920C1" w:rsidRPr="00EF4D57" w:rsidRDefault="000920C1" w:rsidP="000920C1">
      <w:pPr>
        <w:pStyle w:val="Nagwek2"/>
        <w:widowControl/>
        <w:numPr>
          <w:ilvl w:val="1"/>
          <w:numId w:val="36"/>
        </w:numPr>
        <w:jc w:val="both"/>
        <w:textAlignment w:val="auto"/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b w:val="0"/>
          <w:bCs w:val="0"/>
          <w:color w:val="000000" w:themeColor="text1"/>
          <w:sz w:val="18"/>
          <w:szCs w:val="18"/>
        </w:rPr>
        <w:t>W przypadku ukarania za to samo przewinienie nastąpi kumulacja kar.</w:t>
      </w:r>
    </w:p>
    <w:p w14:paraId="0D8D9682" w14:textId="77777777" w:rsidR="009864B7" w:rsidRPr="00830885" w:rsidRDefault="009864B7" w:rsidP="00956CB0">
      <w:pPr>
        <w:pStyle w:val="Tekstpodstawowy31"/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0BD3BC11" w14:textId="77777777" w:rsidR="009864B7" w:rsidRPr="00830885" w:rsidRDefault="009864B7" w:rsidP="009864B7">
      <w:pPr>
        <w:pStyle w:val="Tekstpodstawowy31"/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30885">
        <w:rPr>
          <w:rFonts w:ascii="Tahoma" w:hAnsi="Tahoma" w:cs="Tahoma"/>
          <w:b/>
          <w:sz w:val="18"/>
          <w:szCs w:val="18"/>
        </w:rPr>
        <w:t>§</w:t>
      </w:r>
      <w:r w:rsidRPr="00830885">
        <w:rPr>
          <w:rFonts w:ascii="Tahoma" w:eastAsia="Tahoma" w:hAnsi="Tahoma" w:cs="Tahoma"/>
          <w:b/>
          <w:sz w:val="18"/>
          <w:szCs w:val="18"/>
        </w:rPr>
        <w:t xml:space="preserve"> </w:t>
      </w:r>
      <w:r w:rsidRPr="00830885">
        <w:rPr>
          <w:rFonts w:ascii="Tahoma" w:hAnsi="Tahoma" w:cs="Tahoma"/>
          <w:b/>
          <w:sz w:val="18"/>
          <w:szCs w:val="18"/>
        </w:rPr>
        <w:t>12</w:t>
      </w:r>
    </w:p>
    <w:p w14:paraId="54E28C8D" w14:textId="77777777" w:rsidR="009864B7" w:rsidRPr="00830885" w:rsidRDefault="009864B7" w:rsidP="00F30819">
      <w:pPr>
        <w:pStyle w:val="Tekstpodstawowy31"/>
        <w:numPr>
          <w:ilvl w:val="0"/>
          <w:numId w:val="7"/>
        </w:numPr>
        <w:tabs>
          <w:tab w:val="left" w:pos="426"/>
          <w:tab w:val="left" w:pos="2444"/>
        </w:tabs>
        <w:spacing w:line="240" w:lineRule="auto"/>
        <w:ind w:left="426"/>
        <w:rPr>
          <w:rFonts w:ascii="Tahoma" w:hAnsi="Tahoma" w:cs="Tahoma"/>
          <w:sz w:val="18"/>
          <w:szCs w:val="18"/>
        </w:rPr>
      </w:pPr>
      <w:r w:rsidRPr="00830885">
        <w:rPr>
          <w:rFonts w:ascii="Tahoma" w:hAnsi="Tahoma" w:cs="Tahoma"/>
          <w:sz w:val="18"/>
          <w:szCs w:val="18"/>
        </w:rPr>
        <w:t>Przyjmujący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zamówienie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zobowiązuje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się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do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prowadzenia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dokumentacji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medycznej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na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zasadach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obowiązujących u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Udzielającego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zamówienia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oraz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wynikających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przepisów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prawa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oraz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do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prowadzenia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sprawozdawczości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statystycznej.</w:t>
      </w:r>
    </w:p>
    <w:p w14:paraId="1236D5CB" w14:textId="77777777" w:rsidR="009864B7" w:rsidRPr="00830885" w:rsidRDefault="009864B7" w:rsidP="00F30819">
      <w:pPr>
        <w:pStyle w:val="Tekstpodstawowy31"/>
        <w:numPr>
          <w:ilvl w:val="0"/>
          <w:numId w:val="7"/>
        </w:numPr>
        <w:tabs>
          <w:tab w:val="left" w:pos="426"/>
          <w:tab w:val="left" w:pos="2444"/>
        </w:tabs>
        <w:spacing w:line="240" w:lineRule="auto"/>
        <w:ind w:left="426"/>
        <w:rPr>
          <w:rFonts w:ascii="Tahoma" w:hAnsi="Tahoma" w:cs="Tahoma"/>
          <w:sz w:val="18"/>
          <w:szCs w:val="18"/>
        </w:rPr>
      </w:pPr>
      <w:r w:rsidRPr="00830885">
        <w:rPr>
          <w:rFonts w:ascii="Tahoma" w:hAnsi="Tahoma" w:cs="Tahoma"/>
          <w:sz w:val="18"/>
          <w:szCs w:val="18"/>
        </w:rPr>
        <w:t>Przyjmujący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zamówienie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zobowiązuje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poddać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się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kontroli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przeprowadzanej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przez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Udzielającego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zamówienia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zakresie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prawidłowej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realizacji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umowy.</w:t>
      </w:r>
    </w:p>
    <w:p w14:paraId="5CB474AE" w14:textId="77777777" w:rsidR="009864B7" w:rsidRPr="00830885" w:rsidRDefault="009864B7" w:rsidP="00F30819">
      <w:pPr>
        <w:pStyle w:val="Tretekstu"/>
        <w:numPr>
          <w:ilvl w:val="0"/>
          <w:numId w:val="7"/>
        </w:numPr>
        <w:tabs>
          <w:tab w:val="left" w:pos="426"/>
          <w:tab w:val="left" w:pos="2444"/>
        </w:tabs>
        <w:ind w:left="435"/>
        <w:jc w:val="both"/>
        <w:rPr>
          <w:rFonts w:ascii="Tahoma" w:hAnsi="Tahoma" w:cs="Tahoma"/>
          <w:sz w:val="18"/>
          <w:szCs w:val="18"/>
        </w:rPr>
      </w:pPr>
      <w:r w:rsidRPr="00830885">
        <w:rPr>
          <w:rFonts w:ascii="Tahoma" w:hAnsi="Tahoma" w:cs="Tahoma"/>
          <w:sz w:val="18"/>
          <w:szCs w:val="18"/>
        </w:rPr>
        <w:t>Przyjmujący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zamówienie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zobowiązuje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się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do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poddania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kontroli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Narodowego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Funduszu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Zdrowia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w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zakresie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świadczonych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usług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określonych</w:t>
      </w:r>
      <w:r w:rsidRPr="00830885">
        <w:rPr>
          <w:rFonts w:ascii="Tahoma" w:eastAsia="Tahoma" w:hAnsi="Tahoma" w:cs="Tahoma"/>
          <w:sz w:val="18"/>
          <w:szCs w:val="18"/>
        </w:rPr>
        <w:t xml:space="preserve"> </w:t>
      </w:r>
      <w:r w:rsidRPr="00830885">
        <w:rPr>
          <w:rFonts w:ascii="Tahoma" w:hAnsi="Tahoma" w:cs="Tahoma"/>
          <w:sz w:val="18"/>
          <w:szCs w:val="18"/>
        </w:rPr>
        <w:t>umową.</w:t>
      </w:r>
    </w:p>
    <w:p w14:paraId="11ED304C" w14:textId="77777777" w:rsidR="009864B7" w:rsidRPr="00830885" w:rsidRDefault="009864B7" w:rsidP="009864B7">
      <w:pPr>
        <w:pStyle w:val="Wcicietrecitekstu"/>
        <w:ind w:left="0"/>
        <w:jc w:val="center"/>
        <w:rPr>
          <w:rFonts w:ascii="Tahoma" w:hAnsi="Tahoma" w:cs="Tahoma"/>
          <w:b/>
          <w:sz w:val="18"/>
          <w:szCs w:val="18"/>
        </w:rPr>
      </w:pPr>
      <w:r w:rsidRPr="00830885">
        <w:rPr>
          <w:rFonts w:ascii="Tahoma" w:hAnsi="Tahoma" w:cs="Tahoma"/>
          <w:b/>
          <w:sz w:val="18"/>
          <w:szCs w:val="18"/>
        </w:rPr>
        <w:t>§</w:t>
      </w:r>
      <w:r w:rsidRPr="00830885">
        <w:rPr>
          <w:rFonts w:ascii="Tahoma" w:eastAsia="Tahoma" w:hAnsi="Tahoma" w:cs="Tahoma"/>
          <w:b/>
          <w:sz w:val="18"/>
          <w:szCs w:val="18"/>
        </w:rPr>
        <w:t xml:space="preserve"> </w:t>
      </w:r>
      <w:r w:rsidRPr="00830885">
        <w:rPr>
          <w:rFonts w:ascii="Tahoma" w:hAnsi="Tahoma" w:cs="Tahoma"/>
          <w:b/>
          <w:sz w:val="18"/>
          <w:szCs w:val="18"/>
        </w:rPr>
        <w:t>13</w:t>
      </w:r>
    </w:p>
    <w:p w14:paraId="53629B77" w14:textId="3BC4CCC5" w:rsidR="009864B7" w:rsidRPr="00CB6D20" w:rsidRDefault="009864B7" w:rsidP="00F30819">
      <w:pPr>
        <w:pStyle w:val="Wcicietrecitekstu"/>
        <w:numPr>
          <w:ilvl w:val="0"/>
          <w:numId w:val="8"/>
        </w:numPr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Umowa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obowiązuje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od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dnia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="00FA00F9">
        <w:rPr>
          <w:rFonts w:ascii="Tahoma" w:eastAsia="Tahoma" w:hAnsi="Tahoma" w:cs="Tahoma"/>
          <w:b/>
          <w:sz w:val="18"/>
          <w:szCs w:val="18"/>
        </w:rPr>
        <w:t>……………….….</w:t>
      </w:r>
      <w:r w:rsidRPr="00456010"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</w:t>
      </w:r>
      <w:r>
        <w:rPr>
          <w:rFonts w:ascii="Tahoma" w:eastAsia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>dnia</w:t>
      </w:r>
      <w:r>
        <w:rPr>
          <w:rFonts w:ascii="Tahoma" w:eastAsia="Tahoma" w:hAnsi="Tahoma" w:cs="Tahoma"/>
          <w:sz w:val="18"/>
          <w:szCs w:val="18"/>
        </w:rPr>
        <w:t xml:space="preserve">  </w:t>
      </w:r>
      <w:r w:rsidR="00FA00F9">
        <w:rPr>
          <w:rFonts w:ascii="Tahoma" w:eastAsia="Tahoma" w:hAnsi="Tahoma" w:cs="Tahoma"/>
          <w:b/>
          <w:sz w:val="18"/>
          <w:szCs w:val="18"/>
        </w:rPr>
        <w:t>………….…….</w:t>
      </w:r>
      <w:r w:rsidRPr="00CB6D20">
        <w:rPr>
          <w:rFonts w:ascii="Tahoma" w:eastAsia="Tahoma" w:hAnsi="Tahoma" w:cs="Tahoma"/>
          <w:b/>
          <w:sz w:val="18"/>
          <w:szCs w:val="18"/>
        </w:rPr>
        <w:t>.</w:t>
      </w:r>
    </w:p>
    <w:p w14:paraId="08F3057E" w14:textId="77777777" w:rsidR="009864B7" w:rsidRDefault="009864B7" w:rsidP="00F30819">
      <w:pPr>
        <w:pStyle w:val="Wcicietrecitekstu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Umowa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ulega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rozwiązaniu:</w:t>
      </w:r>
    </w:p>
    <w:p w14:paraId="6E265D68" w14:textId="77777777" w:rsidR="00F54BC7" w:rsidRDefault="009864B7" w:rsidP="00F30819">
      <w:pPr>
        <w:pStyle w:val="Wcicietrecitekstu"/>
        <w:numPr>
          <w:ilvl w:val="1"/>
          <w:numId w:val="16"/>
        </w:numPr>
        <w:ind w:left="141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upływem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czasu,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który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była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zawarta;</w:t>
      </w:r>
    </w:p>
    <w:p w14:paraId="50DA462E" w14:textId="77777777" w:rsidR="009864B7" w:rsidRPr="00F54BC7" w:rsidRDefault="009864B7" w:rsidP="00F30819">
      <w:pPr>
        <w:pStyle w:val="Wcicietrecitekstu"/>
        <w:numPr>
          <w:ilvl w:val="1"/>
          <w:numId w:val="16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F54BC7">
        <w:rPr>
          <w:rFonts w:ascii="Tahoma" w:eastAsia="Arial" w:hAnsi="Tahoma" w:cs="Tahoma"/>
          <w:sz w:val="18"/>
          <w:szCs w:val="18"/>
        </w:rPr>
        <w:t>z</w:t>
      </w:r>
      <w:r w:rsidRPr="00F54BC7">
        <w:rPr>
          <w:rFonts w:ascii="Tahoma" w:eastAsia="Tahoma" w:hAnsi="Tahoma" w:cs="Tahoma"/>
          <w:sz w:val="18"/>
          <w:szCs w:val="18"/>
        </w:rPr>
        <w:t xml:space="preserve"> </w:t>
      </w:r>
      <w:r w:rsidRPr="00F54BC7">
        <w:rPr>
          <w:rFonts w:ascii="Tahoma" w:hAnsi="Tahoma" w:cs="Tahoma"/>
          <w:sz w:val="18"/>
          <w:szCs w:val="18"/>
        </w:rPr>
        <w:t>dniem</w:t>
      </w:r>
      <w:r w:rsidRPr="00F54BC7">
        <w:rPr>
          <w:rFonts w:ascii="Tahoma" w:eastAsia="Tahoma" w:hAnsi="Tahoma" w:cs="Tahoma"/>
          <w:sz w:val="18"/>
          <w:szCs w:val="18"/>
        </w:rPr>
        <w:t xml:space="preserve"> </w:t>
      </w:r>
      <w:r w:rsidRPr="00F54BC7">
        <w:rPr>
          <w:rFonts w:ascii="Tahoma" w:hAnsi="Tahoma" w:cs="Tahoma"/>
          <w:sz w:val="18"/>
          <w:szCs w:val="18"/>
        </w:rPr>
        <w:t>zakończenia</w:t>
      </w:r>
      <w:r w:rsidRPr="00F54BC7">
        <w:rPr>
          <w:rFonts w:ascii="Tahoma" w:eastAsia="Tahoma" w:hAnsi="Tahoma" w:cs="Tahoma"/>
          <w:sz w:val="18"/>
          <w:szCs w:val="18"/>
        </w:rPr>
        <w:t xml:space="preserve"> </w:t>
      </w:r>
      <w:r w:rsidRPr="00F54BC7">
        <w:rPr>
          <w:rFonts w:ascii="Tahoma" w:hAnsi="Tahoma" w:cs="Tahoma"/>
          <w:sz w:val="18"/>
          <w:szCs w:val="18"/>
        </w:rPr>
        <w:t>udzielania</w:t>
      </w:r>
      <w:r w:rsidRPr="00F54BC7">
        <w:rPr>
          <w:rFonts w:ascii="Tahoma" w:eastAsia="Tahoma" w:hAnsi="Tahoma" w:cs="Tahoma"/>
          <w:sz w:val="18"/>
          <w:szCs w:val="18"/>
        </w:rPr>
        <w:t xml:space="preserve"> </w:t>
      </w:r>
      <w:r w:rsidRPr="00F54BC7">
        <w:rPr>
          <w:rFonts w:ascii="Tahoma" w:hAnsi="Tahoma" w:cs="Tahoma"/>
          <w:sz w:val="18"/>
          <w:szCs w:val="18"/>
        </w:rPr>
        <w:t>świadczeń</w:t>
      </w:r>
      <w:r w:rsidRPr="00F54BC7">
        <w:rPr>
          <w:rFonts w:ascii="Tahoma" w:eastAsia="Tahoma" w:hAnsi="Tahoma" w:cs="Tahoma"/>
          <w:sz w:val="18"/>
          <w:szCs w:val="18"/>
        </w:rPr>
        <w:t xml:space="preserve"> </w:t>
      </w:r>
      <w:r w:rsidRPr="00F54BC7">
        <w:rPr>
          <w:rFonts w:ascii="Tahoma" w:hAnsi="Tahoma" w:cs="Tahoma"/>
          <w:sz w:val="18"/>
          <w:szCs w:val="18"/>
        </w:rPr>
        <w:t>zdrowotnych</w:t>
      </w:r>
      <w:r w:rsidRPr="00F54BC7">
        <w:rPr>
          <w:rFonts w:ascii="Tahoma" w:eastAsia="Tahoma" w:hAnsi="Tahoma" w:cs="Tahoma"/>
          <w:sz w:val="18"/>
          <w:szCs w:val="18"/>
        </w:rPr>
        <w:t xml:space="preserve"> </w:t>
      </w:r>
      <w:r w:rsidRPr="00F54BC7">
        <w:rPr>
          <w:rFonts w:ascii="Tahoma" w:hAnsi="Tahoma" w:cs="Tahoma"/>
          <w:sz w:val="18"/>
          <w:szCs w:val="18"/>
        </w:rPr>
        <w:t>objętych</w:t>
      </w:r>
      <w:r w:rsidRPr="00F54BC7">
        <w:rPr>
          <w:rFonts w:ascii="Tahoma" w:eastAsia="Tahoma" w:hAnsi="Tahoma" w:cs="Tahoma"/>
          <w:sz w:val="18"/>
          <w:szCs w:val="18"/>
        </w:rPr>
        <w:t xml:space="preserve"> </w:t>
      </w:r>
      <w:r w:rsidRPr="00F54BC7">
        <w:rPr>
          <w:rFonts w:ascii="Tahoma" w:hAnsi="Tahoma" w:cs="Tahoma"/>
          <w:sz w:val="18"/>
          <w:szCs w:val="18"/>
        </w:rPr>
        <w:t>niniejszą</w:t>
      </w:r>
      <w:r w:rsidRPr="00F54BC7">
        <w:rPr>
          <w:rFonts w:ascii="Tahoma" w:eastAsia="Tahoma" w:hAnsi="Tahoma" w:cs="Tahoma"/>
          <w:sz w:val="18"/>
          <w:szCs w:val="18"/>
        </w:rPr>
        <w:t xml:space="preserve"> </w:t>
      </w:r>
      <w:r w:rsidRPr="00F54BC7">
        <w:rPr>
          <w:rFonts w:ascii="Tahoma" w:hAnsi="Tahoma" w:cs="Tahoma"/>
          <w:sz w:val="18"/>
          <w:szCs w:val="18"/>
        </w:rPr>
        <w:t>umową.</w:t>
      </w:r>
    </w:p>
    <w:p w14:paraId="60C34606" w14:textId="77777777" w:rsidR="009864B7" w:rsidRDefault="009864B7" w:rsidP="00F30819">
      <w:pPr>
        <w:pStyle w:val="Wcicietrecitekstu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>
        <w:rPr>
          <w:rStyle w:val="txt-new"/>
          <w:rFonts w:ascii="Tahoma" w:hAnsi="Tahoma" w:cs="Tahoma"/>
          <w:sz w:val="18"/>
          <w:szCs w:val="18"/>
        </w:rPr>
        <w:t>Umowa</w:t>
      </w:r>
      <w:r>
        <w:rPr>
          <w:rStyle w:val="txt-new"/>
          <w:rFonts w:ascii="Tahoma" w:eastAsia="Tahoma" w:hAnsi="Tahoma" w:cs="Tahoma"/>
          <w:sz w:val="18"/>
          <w:szCs w:val="18"/>
        </w:rPr>
        <w:t xml:space="preserve"> </w:t>
      </w:r>
      <w:r>
        <w:rPr>
          <w:rStyle w:val="txt-new"/>
          <w:rFonts w:ascii="Tahoma" w:hAnsi="Tahoma" w:cs="Tahoma"/>
          <w:sz w:val="18"/>
          <w:szCs w:val="18"/>
        </w:rPr>
        <w:t>ulega</w:t>
      </w:r>
      <w:r>
        <w:rPr>
          <w:rStyle w:val="txt-new"/>
          <w:rFonts w:ascii="Tahoma" w:eastAsia="Tahoma" w:hAnsi="Tahoma" w:cs="Tahoma"/>
          <w:sz w:val="18"/>
          <w:szCs w:val="18"/>
        </w:rPr>
        <w:t xml:space="preserve"> </w:t>
      </w:r>
      <w:r>
        <w:rPr>
          <w:rStyle w:val="txt-new"/>
          <w:rFonts w:ascii="Tahoma" w:hAnsi="Tahoma" w:cs="Tahoma"/>
          <w:sz w:val="18"/>
          <w:szCs w:val="18"/>
        </w:rPr>
        <w:t>rozwiązaniu</w:t>
      </w:r>
      <w:r>
        <w:rPr>
          <w:rStyle w:val="txt-new"/>
          <w:rFonts w:ascii="Tahoma" w:eastAsia="Tahoma" w:hAnsi="Tahoma" w:cs="Tahoma"/>
          <w:sz w:val="18"/>
          <w:szCs w:val="18"/>
        </w:rPr>
        <w:t xml:space="preserve"> </w:t>
      </w:r>
      <w:r>
        <w:rPr>
          <w:rStyle w:val="txt-new"/>
          <w:rFonts w:ascii="Tahoma" w:hAnsi="Tahoma" w:cs="Tahoma"/>
          <w:sz w:val="18"/>
          <w:szCs w:val="18"/>
        </w:rPr>
        <w:t>wskutek</w:t>
      </w:r>
      <w:r>
        <w:rPr>
          <w:rStyle w:val="txt-new"/>
          <w:rFonts w:ascii="Tahoma" w:eastAsia="Tahoma" w:hAnsi="Tahoma" w:cs="Tahoma"/>
          <w:sz w:val="18"/>
          <w:szCs w:val="18"/>
        </w:rPr>
        <w:t xml:space="preserve"> </w:t>
      </w:r>
      <w:r>
        <w:rPr>
          <w:rStyle w:val="txt-new"/>
          <w:rFonts w:ascii="Tahoma" w:hAnsi="Tahoma" w:cs="Tahoma"/>
          <w:sz w:val="18"/>
          <w:szCs w:val="18"/>
        </w:rPr>
        <w:t>oświadczenia</w:t>
      </w:r>
      <w:r>
        <w:rPr>
          <w:rStyle w:val="txt-new"/>
          <w:rFonts w:ascii="Tahoma" w:eastAsia="Tahoma" w:hAnsi="Tahoma" w:cs="Tahoma"/>
          <w:sz w:val="18"/>
          <w:szCs w:val="18"/>
        </w:rPr>
        <w:t xml:space="preserve"> </w:t>
      </w:r>
      <w:r>
        <w:rPr>
          <w:rStyle w:val="txt-new"/>
          <w:rFonts w:ascii="Tahoma" w:hAnsi="Tahoma" w:cs="Tahoma"/>
          <w:sz w:val="18"/>
          <w:szCs w:val="18"/>
        </w:rPr>
        <w:t>jednej</w:t>
      </w:r>
      <w:r>
        <w:rPr>
          <w:rStyle w:val="txt-new"/>
          <w:rFonts w:ascii="Tahoma" w:eastAsia="Tahoma" w:hAnsi="Tahoma" w:cs="Tahoma"/>
          <w:sz w:val="18"/>
          <w:szCs w:val="18"/>
        </w:rPr>
        <w:t xml:space="preserve"> </w:t>
      </w:r>
      <w:r>
        <w:rPr>
          <w:rStyle w:val="txt-new"/>
          <w:rFonts w:ascii="Tahoma" w:hAnsi="Tahoma" w:cs="Tahoma"/>
          <w:sz w:val="18"/>
          <w:szCs w:val="18"/>
        </w:rPr>
        <w:t>ze</w:t>
      </w:r>
      <w:r>
        <w:rPr>
          <w:rStyle w:val="txt-new"/>
          <w:rFonts w:ascii="Tahoma" w:eastAsia="Tahoma" w:hAnsi="Tahoma" w:cs="Tahoma"/>
          <w:sz w:val="18"/>
          <w:szCs w:val="18"/>
        </w:rPr>
        <w:t xml:space="preserve"> </w:t>
      </w:r>
      <w:r w:rsidR="00F54BC7">
        <w:rPr>
          <w:rStyle w:val="txt-new"/>
          <w:rFonts w:ascii="Tahoma" w:hAnsi="Tahoma" w:cs="Tahoma"/>
          <w:sz w:val="18"/>
          <w:szCs w:val="18"/>
        </w:rPr>
        <w:t>S</w:t>
      </w:r>
      <w:r>
        <w:rPr>
          <w:rStyle w:val="txt-new"/>
          <w:rFonts w:ascii="Tahoma" w:hAnsi="Tahoma" w:cs="Tahoma"/>
          <w:sz w:val="18"/>
          <w:szCs w:val="18"/>
        </w:rPr>
        <w:t>tron,</w:t>
      </w:r>
      <w:r>
        <w:rPr>
          <w:rStyle w:val="txt-new"/>
          <w:rFonts w:ascii="Tahoma" w:eastAsia="Tahoma" w:hAnsi="Tahoma" w:cs="Tahoma"/>
          <w:sz w:val="18"/>
          <w:szCs w:val="18"/>
        </w:rPr>
        <w:t xml:space="preserve"> </w:t>
      </w:r>
      <w:r>
        <w:rPr>
          <w:rStyle w:val="txt-new"/>
          <w:rFonts w:ascii="Tahoma" w:hAnsi="Tahoma" w:cs="Tahoma"/>
          <w:sz w:val="18"/>
          <w:szCs w:val="18"/>
        </w:rPr>
        <w:t>bez</w:t>
      </w:r>
      <w:r>
        <w:rPr>
          <w:rStyle w:val="txt-new"/>
          <w:rFonts w:ascii="Tahoma" w:eastAsia="Tahoma" w:hAnsi="Tahoma" w:cs="Tahoma"/>
          <w:sz w:val="18"/>
          <w:szCs w:val="18"/>
        </w:rPr>
        <w:t xml:space="preserve"> </w:t>
      </w:r>
      <w:r>
        <w:rPr>
          <w:rStyle w:val="txt-new"/>
          <w:rFonts w:ascii="Tahoma" w:hAnsi="Tahoma" w:cs="Tahoma"/>
          <w:sz w:val="18"/>
          <w:szCs w:val="18"/>
        </w:rPr>
        <w:t>zachowania</w:t>
      </w:r>
      <w:r>
        <w:rPr>
          <w:rStyle w:val="txt-new"/>
          <w:rFonts w:ascii="Tahoma" w:eastAsia="Tahoma" w:hAnsi="Tahoma" w:cs="Tahoma"/>
          <w:sz w:val="18"/>
          <w:szCs w:val="18"/>
        </w:rPr>
        <w:t xml:space="preserve"> </w:t>
      </w:r>
      <w:r>
        <w:rPr>
          <w:rStyle w:val="txt-new"/>
          <w:rFonts w:ascii="Tahoma" w:hAnsi="Tahoma" w:cs="Tahoma"/>
          <w:sz w:val="18"/>
          <w:szCs w:val="18"/>
        </w:rPr>
        <w:t>okresu</w:t>
      </w:r>
      <w:r>
        <w:rPr>
          <w:rStyle w:val="txt-new"/>
          <w:rFonts w:ascii="Tahoma" w:eastAsia="Tahoma" w:hAnsi="Tahoma" w:cs="Tahoma"/>
          <w:sz w:val="18"/>
          <w:szCs w:val="18"/>
        </w:rPr>
        <w:t xml:space="preserve"> </w:t>
      </w:r>
      <w:r>
        <w:rPr>
          <w:rStyle w:val="txt-new"/>
          <w:rFonts w:ascii="Tahoma" w:hAnsi="Tahoma" w:cs="Tahoma"/>
          <w:sz w:val="18"/>
          <w:szCs w:val="18"/>
        </w:rPr>
        <w:t>wypowiedzenia,</w:t>
      </w:r>
      <w:r>
        <w:rPr>
          <w:rStyle w:val="txt-new"/>
          <w:rFonts w:ascii="Tahoma" w:eastAsia="Tahoma" w:hAnsi="Tahoma" w:cs="Tahoma"/>
          <w:sz w:val="18"/>
          <w:szCs w:val="18"/>
        </w:rPr>
        <w:t xml:space="preserve"> </w:t>
      </w:r>
      <w:r>
        <w:rPr>
          <w:rStyle w:val="txt-new"/>
          <w:rFonts w:ascii="Tahoma" w:hAnsi="Tahoma" w:cs="Tahoma"/>
          <w:sz w:val="18"/>
          <w:szCs w:val="18"/>
        </w:rPr>
        <w:t>w</w:t>
      </w:r>
      <w:r>
        <w:rPr>
          <w:rStyle w:val="txt-new"/>
          <w:rFonts w:ascii="Tahoma" w:eastAsia="Tahoma" w:hAnsi="Tahoma" w:cs="Tahoma"/>
          <w:sz w:val="18"/>
          <w:szCs w:val="18"/>
        </w:rPr>
        <w:t xml:space="preserve"> </w:t>
      </w:r>
      <w:r>
        <w:rPr>
          <w:rStyle w:val="txt-new"/>
          <w:rFonts w:ascii="Tahoma" w:hAnsi="Tahoma" w:cs="Tahoma"/>
          <w:sz w:val="18"/>
          <w:szCs w:val="18"/>
        </w:rPr>
        <w:t>przypadku</w:t>
      </w:r>
      <w:r>
        <w:rPr>
          <w:rStyle w:val="txt-new"/>
          <w:rFonts w:ascii="Tahoma" w:eastAsia="Tahoma" w:hAnsi="Tahoma" w:cs="Tahoma"/>
          <w:sz w:val="18"/>
          <w:szCs w:val="18"/>
        </w:rPr>
        <w:t xml:space="preserve"> </w:t>
      </w:r>
      <w:r>
        <w:rPr>
          <w:rStyle w:val="txt-new"/>
          <w:rFonts w:ascii="Tahoma" w:hAnsi="Tahoma" w:cs="Tahoma"/>
          <w:sz w:val="18"/>
          <w:szCs w:val="18"/>
        </w:rPr>
        <w:t>gdy</w:t>
      </w:r>
      <w:r>
        <w:rPr>
          <w:rStyle w:val="txt-new"/>
          <w:rFonts w:ascii="Tahoma" w:eastAsia="Tahoma" w:hAnsi="Tahoma" w:cs="Tahoma"/>
          <w:sz w:val="18"/>
          <w:szCs w:val="18"/>
        </w:rPr>
        <w:t xml:space="preserve"> </w:t>
      </w:r>
      <w:r>
        <w:rPr>
          <w:rStyle w:val="txt-new"/>
          <w:rFonts w:ascii="Tahoma" w:hAnsi="Tahoma" w:cs="Tahoma"/>
          <w:sz w:val="18"/>
          <w:szCs w:val="18"/>
        </w:rPr>
        <w:t>druga</w:t>
      </w:r>
      <w:r>
        <w:rPr>
          <w:rStyle w:val="txt-new"/>
          <w:rFonts w:ascii="Tahoma" w:eastAsia="Tahoma" w:hAnsi="Tahoma" w:cs="Tahoma"/>
          <w:sz w:val="18"/>
          <w:szCs w:val="18"/>
        </w:rPr>
        <w:t xml:space="preserve"> </w:t>
      </w:r>
      <w:r w:rsidR="00F54BC7">
        <w:rPr>
          <w:rStyle w:val="txt-new"/>
          <w:rFonts w:ascii="Tahoma" w:hAnsi="Tahoma" w:cs="Tahoma"/>
          <w:sz w:val="18"/>
          <w:szCs w:val="18"/>
        </w:rPr>
        <w:t>S</w:t>
      </w:r>
      <w:r>
        <w:rPr>
          <w:rStyle w:val="txt-new"/>
          <w:rFonts w:ascii="Tahoma" w:hAnsi="Tahoma" w:cs="Tahoma"/>
          <w:sz w:val="18"/>
          <w:szCs w:val="18"/>
        </w:rPr>
        <w:t>trona</w:t>
      </w:r>
      <w:r>
        <w:rPr>
          <w:rStyle w:val="txt-new"/>
          <w:rFonts w:ascii="Tahoma" w:eastAsia="Tahoma" w:hAnsi="Tahoma" w:cs="Tahoma"/>
          <w:sz w:val="18"/>
          <w:szCs w:val="18"/>
        </w:rPr>
        <w:t xml:space="preserve"> </w:t>
      </w:r>
      <w:r>
        <w:rPr>
          <w:rStyle w:val="txt-new"/>
          <w:rFonts w:ascii="Tahoma" w:hAnsi="Tahoma" w:cs="Tahoma"/>
          <w:sz w:val="18"/>
          <w:szCs w:val="18"/>
        </w:rPr>
        <w:t>rażąco</w:t>
      </w:r>
      <w:r>
        <w:rPr>
          <w:rStyle w:val="txt-new"/>
          <w:rFonts w:ascii="Tahoma" w:eastAsia="Tahoma" w:hAnsi="Tahoma" w:cs="Tahoma"/>
          <w:sz w:val="18"/>
          <w:szCs w:val="18"/>
        </w:rPr>
        <w:t xml:space="preserve"> </w:t>
      </w:r>
      <w:r>
        <w:rPr>
          <w:rStyle w:val="txt-new"/>
          <w:rFonts w:ascii="Tahoma" w:hAnsi="Tahoma" w:cs="Tahoma"/>
          <w:sz w:val="18"/>
          <w:szCs w:val="18"/>
        </w:rPr>
        <w:t>narusza</w:t>
      </w:r>
      <w:r>
        <w:rPr>
          <w:rStyle w:val="txt-new"/>
          <w:rFonts w:ascii="Tahoma" w:eastAsia="Tahoma" w:hAnsi="Tahoma" w:cs="Tahoma"/>
          <w:sz w:val="18"/>
          <w:szCs w:val="18"/>
        </w:rPr>
        <w:t xml:space="preserve"> </w:t>
      </w:r>
      <w:r>
        <w:rPr>
          <w:rStyle w:val="txt-new"/>
          <w:rFonts w:ascii="Tahoma" w:hAnsi="Tahoma" w:cs="Tahoma"/>
          <w:sz w:val="18"/>
          <w:szCs w:val="18"/>
        </w:rPr>
        <w:t>istotne</w:t>
      </w:r>
      <w:r>
        <w:rPr>
          <w:rStyle w:val="txt-new"/>
          <w:rFonts w:ascii="Tahoma" w:eastAsia="Tahoma" w:hAnsi="Tahoma" w:cs="Tahoma"/>
          <w:sz w:val="18"/>
          <w:szCs w:val="18"/>
        </w:rPr>
        <w:t xml:space="preserve"> </w:t>
      </w:r>
      <w:r>
        <w:rPr>
          <w:rStyle w:val="txt-new"/>
          <w:rFonts w:ascii="Tahoma" w:hAnsi="Tahoma" w:cs="Tahoma"/>
          <w:sz w:val="18"/>
          <w:szCs w:val="18"/>
        </w:rPr>
        <w:t>postanowienia</w:t>
      </w:r>
      <w:r>
        <w:rPr>
          <w:rStyle w:val="txt-new"/>
          <w:rFonts w:ascii="Tahoma" w:eastAsia="Tahoma" w:hAnsi="Tahoma" w:cs="Tahoma"/>
          <w:sz w:val="18"/>
          <w:szCs w:val="18"/>
        </w:rPr>
        <w:t xml:space="preserve"> </w:t>
      </w:r>
      <w:r>
        <w:rPr>
          <w:rStyle w:val="txt-new"/>
          <w:rFonts w:ascii="Tahoma" w:hAnsi="Tahoma" w:cs="Tahoma"/>
          <w:sz w:val="18"/>
          <w:szCs w:val="18"/>
        </w:rPr>
        <w:t>umowy,</w:t>
      </w:r>
      <w:r>
        <w:rPr>
          <w:rStyle w:val="txt-new"/>
          <w:rFonts w:ascii="Tahoma" w:eastAsia="Tahoma" w:hAnsi="Tahoma" w:cs="Tahoma"/>
          <w:sz w:val="18"/>
          <w:szCs w:val="18"/>
        </w:rPr>
        <w:t xml:space="preserve"> </w:t>
      </w:r>
      <w:r>
        <w:rPr>
          <w:rStyle w:val="txt-new"/>
          <w:rFonts w:ascii="Tahoma" w:hAnsi="Tahoma" w:cs="Tahoma"/>
          <w:sz w:val="18"/>
          <w:szCs w:val="18"/>
        </w:rPr>
        <w:t>w</w:t>
      </w:r>
      <w:r>
        <w:rPr>
          <w:rStyle w:val="txt-new"/>
          <w:rFonts w:ascii="Tahoma" w:eastAsia="Tahoma" w:hAnsi="Tahoma" w:cs="Tahoma"/>
          <w:sz w:val="18"/>
          <w:szCs w:val="18"/>
        </w:rPr>
        <w:t xml:space="preserve"> </w:t>
      </w:r>
      <w:r>
        <w:rPr>
          <w:rStyle w:val="txt-new"/>
          <w:rFonts w:ascii="Tahoma" w:hAnsi="Tahoma" w:cs="Tahoma"/>
          <w:sz w:val="18"/>
          <w:szCs w:val="18"/>
        </w:rPr>
        <w:t>szczególności</w:t>
      </w:r>
      <w:r>
        <w:rPr>
          <w:rStyle w:val="txt-new"/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Udzielający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zamówienia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może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rozwiązać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umowę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skutkiem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natychmiastowym</w:t>
      </w:r>
      <w:r>
        <w:rPr>
          <w:rFonts w:ascii="Tahoma" w:eastAsia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>jeżeli:</w:t>
      </w:r>
    </w:p>
    <w:p w14:paraId="3E6242ED" w14:textId="77777777" w:rsidR="009864B7" w:rsidRPr="00456010" w:rsidRDefault="009864B7" w:rsidP="00F30819">
      <w:pPr>
        <w:pStyle w:val="Akapitzlist"/>
        <w:numPr>
          <w:ilvl w:val="0"/>
          <w:numId w:val="9"/>
        </w:numPr>
        <w:tabs>
          <w:tab w:val="clear" w:pos="720"/>
          <w:tab w:val="num" w:pos="1418"/>
        </w:tabs>
        <w:ind w:left="141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Przyjmujący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zamówienie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wykona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zlecone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świadczenia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nienależytą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zawodową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starannością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lub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lastRenderedPageBreak/>
        <w:t>niezgodnie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obowiązującymi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przepisami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lub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sposób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stanowiący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zagrożenie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dla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zdrowia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lub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życia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pacjentów,</w:t>
      </w:r>
    </w:p>
    <w:p w14:paraId="5AAE4368" w14:textId="77777777" w:rsidR="009864B7" w:rsidRPr="00456010" w:rsidRDefault="009864B7" w:rsidP="00F30819">
      <w:pPr>
        <w:pStyle w:val="Normalny1"/>
        <w:numPr>
          <w:ilvl w:val="0"/>
          <w:numId w:val="9"/>
        </w:numPr>
        <w:tabs>
          <w:tab w:val="clear" w:pos="720"/>
          <w:tab w:val="num" w:pos="1418"/>
        </w:tabs>
        <w:ind w:left="1418"/>
        <w:jc w:val="both"/>
        <w:rPr>
          <w:rFonts w:ascii="Tahoma" w:hAnsi="Tahoma" w:cs="Tahoma"/>
          <w:sz w:val="18"/>
          <w:szCs w:val="18"/>
        </w:rPr>
      </w:pPr>
      <w:r w:rsidRPr="00456010">
        <w:rPr>
          <w:rFonts w:ascii="Tahoma" w:hAnsi="Tahoma" w:cs="Tahoma"/>
          <w:sz w:val="18"/>
          <w:szCs w:val="18"/>
        </w:rPr>
        <w:t>Przyjmujący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zamówienie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utraci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uprawnienia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konieczne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do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wykonywania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świadczeń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objętych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niniejszą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umową,</w:t>
      </w:r>
    </w:p>
    <w:p w14:paraId="6A5CC74B" w14:textId="77777777" w:rsidR="009864B7" w:rsidRPr="00456010" w:rsidRDefault="009864B7" w:rsidP="00F30819">
      <w:pPr>
        <w:pStyle w:val="Normalny1"/>
        <w:numPr>
          <w:ilvl w:val="0"/>
          <w:numId w:val="9"/>
        </w:numPr>
        <w:tabs>
          <w:tab w:val="clear" w:pos="720"/>
          <w:tab w:val="num" w:pos="1418"/>
        </w:tabs>
        <w:ind w:left="1418"/>
        <w:jc w:val="both"/>
        <w:rPr>
          <w:rFonts w:ascii="Tahoma" w:hAnsi="Tahoma" w:cs="Tahoma"/>
          <w:sz w:val="18"/>
          <w:szCs w:val="18"/>
        </w:rPr>
      </w:pPr>
      <w:r w:rsidRPr="00456010">
        <w:rPr>
          <w:rFonts w:ascii="Tahoma" w:hAnsi="Tahoma" w:cs="Tahoma"/>
          <w:sz w:val="18"/>
          <w:szCs w:val="18"/>
        </w:rPr>
        <w:t>naruszenia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przez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Przyjmującego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zamówienie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zobowiązania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o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poufności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i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tajemnicy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="00F54BC7" w:rsidRPr="00456010">
        <w:rPr>
          <w:rFonts w:ascii="Tahoma" w:hAnsi="Tahoma" w:cs="Tahoma"/>
          <w:sz w:val="18"/>
          <w:szCs w:val="18"/>
        </w:rPr>
        <w:t>danych,</w:t>
      </w:r>
    </w:p>
    <w:p w14:paraId="036A9BBC" w14:textId="77777777" w:rsidR="00F54BC7" w:rsidRPr="00456010" w:rsidRDefault="00F54BC7" w:rsidP="00F30819">
      <w:pPr>
        <w:pStyle w:val="Normalny1"/>
        <w:numPr>
          <w:ilvl w:val="0"/>
          <w:numId w:val="9"/>
        </w:numPr>
        <w:tabs>
          <w:tab w:val="clear" w:pos="720"/>
          <w:tab w:val="num" w:pos="1418"/>
        </w:tabs>
        <w:ind w:left="1418"/>
        <w:jc w:val="both"/>
        <w:rPr>
          <w:rFonts w:ascii="Tahoma" w:hAnsi="Tahoma" w:cs="Tahoma"/>
          <w:sz w:val="18"/>
          <w:szCs w:val="18"/>
        </w:rPr>
      </w:pPr>
      <w:r w:rsidRPr="00456010">
        <w:rPr>
          <w:rFonts w:ascii="Tahoma" w:hAnsi="Tahoma" w:cs="Tahoma"/>
          <w:sz w:val="18"/>
          <w:szCs w:val="18"/>
        </w:rPr>
        <w:t>nie udokumentowania  zawarcia   przez  Wykonawcę  umowy  ubezpieczenia od odpowiedzialności  cywilnej.</w:t>
      </w:r>
    </w:p>
    <w:p w14:paraId="6E794256" w14:textId="3CF2C35F" w:rsidR="00456010" w:rsidRPr="00456010" w:rsidRDefault="00456010" w:rsidP="00F30819">
      <w:pPr>
        <w:pStyle w:val="Normalny1"/>
        <w:numPr>
          <w:ilvl w:val="0"/>
          <w:numId w:val="9"/>
        </w:numPr>
        <w:tabs>
          <w:tab w:val="clear" w:pos="720"/>
          <w:tab w:val="num" w:pos="1418"/>
        </w:tabs>
        <w:ind w:left="1418"/>
        <w:jc w:val="both"/>
        <w:rPr>
          <w:rFonts w:ascii="Tahoma" w:hAnsi="Tahoma" w:cs="Tahoma"/>
          <w:sz w:val="18"/>
          <w:szCs w:val="18"/>
        </w:rPr>
      </w:pPr>
      <w:r w:rsidRPr="00456010">
        <w:rPr>
          <w:rFonts w:ascii="Tahoma" w:hAnsi="Tahoma" w:cs="Tahoma"/>
          <w:sz w:val="18"/>
          <w:szCs w:val="18"/>
        </w:rPr>
        <w:t>uzyskania przez Udzielającego zamówienia wiedzy o dokonaniu wpisy Przyjmującego zamówienia do Rejestru Sprawców Przestępstw na Tle Seksualnym.</w:t>
      </w:r>
    </w:p>
    <w:p w14:paraId="2BE52688" w14:textId="319B8290" w:rsidR="009864B7" w:rsidRPr="00456010" w:rsidRDefault="00456010" w:rsidP="00F30819">
      <w:pPr>
        <w:pStyle w:val="Normalny1"/>
        <w:numPr>
          <w:ilvl w:val="0"/>
          <w:numId w:val="8"/>
        </w:numPr>
        <w:tabs>
          <w:tab w:val="left" w:pos="426"/>
        </w:tabs>
        <w:jc w:val="both"/>
        <w:rPr>
          <w:rFonts w:ascii="Tahoma" w:hAnsi="Tahoma" w:cs="Tahoma"/>
          <w:strike/>
          <w:sz w:val="18"/>
          <w:szCs w:val="18"/>
        </w:rPr>
      </w:pPr>
      <w:r w:rsidRPr="00456010">
        <w:rPr>
          <w:rFonts w:ascii="Tahoma" w:hAnsi="Tahoma" w:cs="Tahoma"/>
          <w:sz w:val="18"/>
          <w:szCs w:val="18"/>
        </w:rPr>
        <w:t>Umowa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może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być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rozwiązana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przez</w:t>
      </w:r>
      <w:r w:rsidRPr="00456010">
        <w:rPr>
          <w:rFonts w:ascii="Tahoma" w:eastAsia="Tahoma" w:hAnsi="Tahoma" w:cs="Tahoma"/>
          <w:sz w:val="18"/>
          <w:szCs w:val="18"/>
        </w:rPr>
        <w:t xml:space="preserve"> Udzielającego zamówienia z zachowaniem miesięcznego okresu wypowiedzenia w sytuacji nie zawarcia kontraktu przez Udzielającego zamówienia z Narodowym Funduszem Zdrowia na kolejny okres, rozwiązaniem kontraktu z NFZ lub utraty części jego finansowania</w:t>
      </w:r>
    </w:p>
    <w:p w14:paraId="110401D5" w14:textId="77777777" w:rsidR="009864B7" w:rsidRPr="00456010" w:rsidRDefault="009864B7" w:rsidP="00F30819">
      <w:pPr>
        <w:pStyle w:val="Normalny1"/>
        <w:numPr>
          <w:ilvl w:val="0"/>
          <w:numId w:val="8"/>
        </w:num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  <w:r w:rsidRPr="00456010">
        <w:rPr>
          <w:rFonts w:ascii="Tahoma" w:hAnsi="Tahoma" w:cs="Tahoma"/>
          <w:sz w:val="18"/>
          <w:szCs w:val="18"/>
        </w:rPr>
        <w:t>Każdej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ze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="00830885" w:rsidRPr="00456010">
        <w:rPr>
          <w:rFonts w:ascii="Tahoma" w:hAnsi="Tahoma" w:cs="Tahoma"/>
          <w:sz w:val="18"/>
          <w:szCs w:val="18"/>
        </w:rPr>
        <w:t>S</w:t>
      </w:r>
      <w:r w:rsidRPr="00456010">
        <w:rPr>
          <w:rFonts w:ascii="Tahoma" w:hAnsi="Tahoma" w:cs="Tahoma"/>
          <w:sz w:val="18"/>
          <w:szCs w:val="18"/>
        </w:rPr>
        <w:t>tron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przysługuje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prawo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wypowiedzenia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umowy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zachowaniem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3-miesięcznego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okresu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wypowiedzenia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ze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skutkiem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na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koniec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miesiąca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kalendarzowego.</w:t>
      </w:r>
    </w:p>
    <w:p w14:paraId="61C6F45C" w14:textId="77777777" w:rsidR="009864B7" w:rsidRPr="00456010" w:rsidRDefault="009864B7" w:rsidP="009864B7">
      <w:pPr>
        <w:pStyle w:val="Wcicietrecitekstu"/>
        <w:jc w:val="center"/>
        <w:rPr>
          <w:rFonts w:ascii="Tahoma" w:hAnsi="Tahoma" w:cs="Tahoma"/>
          <w:b/>
          <w:sz w:val="18"/>
          <w:szCs w:val="18"/>
        </w:rPr>
      </w:pPr>
    </w:p>
    <w:p w14:paraId="28995F2A" w14:textId="77777777" w:rsidR="009864B7" w:rsidRPr="00456010" w:rsidRDefault="009864B7" w:rsidP="009864B7">
      <w:pPr>
        <w:pStyle w:val="Wcicietrecitekstu"/>
        <w:jc w:val="center"/>
        <w:rPr>
          <w:rFonts w:ascii="Tahoma" w:hAnsi="Tahoma" w:cs="Tahoma"/>
          <w:b/>
          <w:sz w:val="18"/>
          <w:szCs w:val="18"/>
        </w:rPr>
      </w:pPr>
      <w:r w:rsidRPr="00456010">
        <w:rPr>
          <w:rFonts w:ascii="Tahoma" w:hAnsi="Tahoma" w:cs="Tahoma"/>
          <w:b/>
          <w:sz w:val="18"/>
          <w:szCs w:val="18"/>
        </w:rPr>
        <w:t>§</w:t>
      </w:r>
      <w:r w:rsidRPr="00456010">
        <w:rPr>
          <w:rFonts w:ascii="Tahoma" w:eastAsia="Tahoma" w:hAnsi="Tahoma" w:cs="Tahoma"/>
          <w:b/>
          <w:sz w:val="18"/>
          <w:szCs w:val="18"/>
        </w:rPr>
        <w:t xml:space="preserve"> </w:t>
      </w:r>
      <w:r w:rsidRPr="00456010">
        <w:rPr>
          <w:rFonts w:ascii="Tahoma" w:hAnsi="Tahoma" w:cs="Tahoma"/>
          <w:b/>
          <w:sz w:val="18"/>
          <w:szCs w:val="18"/>
        </w:rPr>
        <w:t>14</w:t>
      </w:r>
    </w:p>
    <w:p w14:paraId="056FD01C" w14:textId="77777777" w:rsidR="00830885" w:rsidRPr="00456010" w:rsidRDefault="00830885" w:rsidP="00F30819">
      <w:pPr>
        <w:pStyle w:val="Wcicietrecitekstu"/>
        <w:numPr>
          <w:ilvl w:val="0"/>
          <w:numId w:val="10"/>
        </w:numPr>
        <w:tabs>
          <w:tab w:val="left" w:pos="426"/>
        </w:tabs>
        <w:ind w:left="426"/>
        <w:jc w:val="both"/>
        <w:rPr>
          <w:rFonts w:ascii="Tahoma" w:eastAsia="Tahoma" w:hAnsi="Tahoma" w:cs="Tahoma"/>
          <w:strike/>
          <w:sz w:val="18"/>
          <w:szCs w:val="18"/>
        </w:rPr>
      </w:pPr>
      <w:r w:rsidRPr="00456010">
        <w:rPr>
          <w:rFonts w:ascii="Tahoma" w:hAnsi="Tahoma" w:cs="Tahoma"/>
          <w:sz w:val="18"/>
          <w:szCs w:val="18"/>
        </w:rPr>
        <w:t>Wszelkie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zmiany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w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treści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niniejszej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umowy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wymagają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formy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pisemnej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pod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rygorem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nieważności.</w:t>
      </w:r>
    </w:p>
    <w:p w14:paraId="2D8F8130" w14:textId="77777777" w:rsidR="00830885" w:rsidRPr="00456010" w:rsidRDefault="00830885" w:rsidP="00F30819">
      <w:pPr>
        <w:pStyle w:val="Wcicietrecitekstu"/>
        <w:numPr>
          <w:ilvl w:val="0"/>
          <w:numId w:val="10"/>
        </w:numPr>
        <w:tabs>
          <w:tab w:val="left" w:pos="426"/>
        </w:tabs>
        <w:ind w:left="426"/>
        <w:jc w:val="both"/>
        <w:rPr>
          <w:rFonts w:ascii="Tahoma" w:eastAsia="Tahoma" w:hAnsi="Tahoma" w:cs="Tahoma"/>
          <w:strike/>
          <w:sz w:val="18"/>
          <w:szCs w:val="18"/>
        </w:rPr>
      </w:pPr>
      <w:r w:rsidRPr="00456010">
        <w:rPr>
          <w:rFonts w:ascii="Tahoma" w:hAnsi="Tahoma" w:cs="Tahoma"/>
          <w:sz w:val="18"/>
          <w:szCs w:val="18"/>
        </w:rPr>
        <w:t>Nieważna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jest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zmiana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postanowień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umowy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oraz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wprowadzanie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nowych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postanowień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do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umowy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niekorzystnych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dla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Udzielającego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zamówienia,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jeżeli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przy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ich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uwzględnieniu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zachodziłaby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konieczność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zmiany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treści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oferty,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na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podstawie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której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dokonano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wyboru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Przyjmującego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zamówienie,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chyba,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że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konieczność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wprowadzenia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takich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zmian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wynika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okoliczności,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których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nie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można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było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przewidzieć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w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chwili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zawarcia</w:t>
      </w:r>
      <w:r w:rsidRPr="00456010">
        <w:rPr>
          <w:rFonts w:ascii="Tahoma" w:eastAsia="Tahoma" w:hAnsi="Tahoma" w:cs="Tahoma"/>
          <w:sz w:val="18"/>
          <w:szCs w:val="18"/>
        </w:rPr>
        <w:t xml:space="preserve"> </w:t>
      </w:r>
      <w:r w:rsidRPr="00456010">
        <w:rPr>
          <w:rFonts w:ascii="Tahoma" w:hAnsi="Tahoma" w:cs="Tahoma"/>
          <w:sz w:val="18"/>
          <w:szCs w:val="18"/>
        </w:rPr>
        <w:t>umowy.</w:t>
      </w:r>
    </w:p>
    <w:p w14:paraId="099E7726" w14:textId="77777777" w:rsidR="009864B7" w:rsidRPr="00456010" w:rsidRDefault="009864B7" w:rsidP="009864B7">
      <w:pPr>
        <w:pStyle w:val="Wcicietrecitekstu"/>
        <w:jc w:val="center"/>
        <w:rPr>
          <w:rFonts w:ascii="Tahoma" w:hAnsi="Tahoma" w:cs="Tahoma"/>
          <w:sz w:val="18"/>
          <w:szCs w:val="18"/>
        </w:rPr>
      </w:pPr>
    </w:p>
    <w:p w14:paraId="6248DED7" w14:textId="77777777" w:rsidR="000920C1" w:rsidRPr="00EF4D57" w:rsidRDefault="000920C1" w:rsidP="000920C1">
      <w:pPr>
        <w:pStyle w:val="Wcicietrecitekstu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b/>
          <w:color w:val="000000" w:themeColor="text1"/>
          <w:sz w:val="18"/>
          <w:szCs w:val="18"/>
        </w:rPr>
        <w:t>§</w:t>
      </w:r>
      <w:r w:rsidRPr="00EF4D57">
        <w:rPr>
          <w:rFonts w:ascii="Tahoma" w:eastAsia="Tahoma" w:hAnsi="Tahoma" w:cs="Tahoma"/>
          <w:b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b/>
          <w:color w:val="000000" w:themeColor="text1"/>
          <w:sz w:val="18"/>
          <w:szCs w:val="18"/>
        </w:rPr>
        <w:t>15</w:t>
      </w:r>
    </w:p>
    <w:p w14:paraId="2099C4D6" w14:textId="77777777" w:rsidR="000920C1" w:rsidRPr="00EF4D57" w:rsidRDefault="000920C1" w:rsidP="000920C1">
      <w:pPr>
        <w:pStyle w:val="Normalny1"/>
        <w:numPr>
          <w:ilvl w:val="0"/>
          <w:numId w:val="38"/>
        </w:numPr>
        <w:tabs>
          <w:tab w:val="clear" w:pos="417"/>
          <w:tab w:val="left" w:pos="426"/>
        </w:tabs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Udzielający zamówienia oświadcza, że w rozumieniu przepisów ustawy o ochronie danych osobowych jest administratorem danych osobowych swoich pacjentów.</w:t>
      </w:r>
    </w:p>
    <w:p w14:paraId="4620FA58" w14:textId="77777777" w:rsidR="000920C1" w:rsidRPr="00EF4D57" w:rsidRDefault="000920C1" w:rsidP="000920C1">
      <w:pPr>
        <w:pStyle w:val="Normalny1"/>
        <w:numPr>
          <w:ilvl w:val="0"/>
          <w:numId w:val="38"/>
        </w:numPr>
        <w:tabs>
          <w:tab w:val="clear" w:pos="417"/>
          <w:tab w:val="left" w:pos="426"/>
        </w:tabs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Udzielający zamówienia w zakresie niezbędnym do realizacji niniejszej umowy upoważnia Przyjmującego zamówienie do przetwarzania danych osobowych ww. pacjentów.</w:t>
      </w:r>
    </w:p>
    <w:p w14:paraId="7A30C913" w14:textId="071B3584" w:rsidR="000920C1" w:rsidRPr="00EF4D57" w:rsidRDefault="000920C1" w:rsidP="000920C1">
      <w:pPr>
        <w:pStyle w:val="Normalny1"/>
        <w:numPr>
          <w:ilvl w:val="0"/>
          <w:numId w:val="38"/>
        </w:numPr>
        <w:tabs>
          <w:tab w:val="clear" w:pos="417"/>
          <w:tab w:val="left" w:pos="426"/>
        </w:tabs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 xml:space="preserve">Przyjmujący zamówienie może przetwarzać dane osobowe, wyłącznie w zakresie i celu przewidzianym </w:t>
      </w:r>
      <w:r w:rsidR="0027715F">
        <w:rPr>
          <w:rFonts w:ascii="Tahoma" w:hAnsi="Tahoma" w:cs="Tahoma"/>
          <w:color w:val="000000" w:themeColor="text1"/>
          <w:sz w:val="18"/>
          <w:szCs w:val="18"/>
        </w:rPr>
        <w:t xml:space="preserve">                       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w niniejszej umowie.</w:t>
      </w:r>
    </w:p>
    <w:p w14:paraId="3C9EC634" w14:textId="77777777" w:rsidR="000920C1" w:rsidRPr="00EF4D57" w:rsidRDefault="000920C1" w:rsidP="000920C1">
      <w:pPr>
        <w:pStyle w:val="Normalny1"/>
        <w:numPr>
          <w:ilvl w:val="0"/>
          <w:numId w:val="38"/>
        </w:numPr>
        <w:tabs>
          <w:tab w:val="clear" w:pos="417"/>
          <w:tab w:val="left" w:pos="426"/>
        </w:tabs>
        <w:ind w:left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Przyjmujący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zamówienie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zobowiązuje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się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do:</w:t>
      </w:r>
    </w:p>
    <w:p w14:paraId="32268CBD" w14:textId="77777777" w:rsidR="000920C1" w:rsidRPr="00EF4D57" w:rsidRDefault="000920C1" w:rsidP="000920C1">
      <w:pPr>
        <w:pStyle w:val="Normalny1"/>
        <w:numPr>
          <w:ilvl w:val="0"/>
          <w:numId w:val="39"/>
        </w:numPr>
        <w:tabs>
          <w:tab w:val="left" w:pos="426"/>
        </w:tabs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zachowania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tajemnicy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warunków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realizacji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niniejszej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umowy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oraz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wszelkich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informacji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i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danych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pozyskanych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w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związku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umową,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pod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rygorem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odpowiedzialności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odszkodowawczej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oraz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konsekwencji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określonych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w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§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13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ust.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3 lit.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c)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niniejszej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umowy zachować w tajemnicy dane osobowe, z którymi zetknie się w trakcie wykonywania swoich zakresu umowy, oraz sposobu ich zabezpieczenia, zarówno w czasie trwania umowy, jak i po jego ustaniu;</w:t>
      </w:r>
    </w:p>
    <w:p w14:paraId="0BF1EBF4" w14:textId="77777777" w:rsidR="000920C1" w:rsidRPr="00EF4D57" w:rsidRDefault="000920C1" w:rsidP="000920C1">
      <w:pPr>
        <w:pStyle w:val="Normalny1"/>
        <w:numPr>
          <w:ilvl w:val="0"/>
          <w:numId w:val="39"/>
        </w:numPr>
        <w:tabs>
          <w:tab w:val="left" w:pos="426"/>
        </w:tabs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chronić dane osobowe przed dostępem do nich osób do tego nieupoważnionych, zabezpieczać je przed zniszczeniem i nielegalnym ujawnieniem;</w:t>
      </w:r>
    </w:p>
    <w:p w14:paraId="5AF5B972" w14:textId="77777777" w:rsidR="000920C1" w:rsidRPr="00EF4D57" w:rsidRDefault="000920C1" w:rsidP="000920C1">
      <w:pPr>
        <w:pStyle w:val="Normalny1"/>
        <w:numPr>
          <w:ilvl w:val="0"/>
          <w:numId w:val="39"/>
        </w:numPr>
        <w:tabs>
          <w:tab w:val="left" w:pos="426"/>
        </w:tabs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zgłaszania sytuacji naruszeń bezpieczeństwa danych osobowych, jaki i incydentów potencjalnie mogących naruszać ich bezpieczeństwo do Administratora Danych Osobowych;</w:t>
      </w:r>
    </w:p>
    <w:p w14:paraId="1FD82109" w14:textId="77777777" w:rsidR="000920C1" w:rsidRPr="00EF4D57" w:rsidRDefault="000920C1" w:rsidP="000920C1">
      <w:pPr>
        <w:pStyle w:val="Normalny1"/>
        <w:numPr>
          <w:ilvl w:val="0"/>
          <w:numId w:val="39"/>
        </w:numPr>
        <w:tabs>
          <w:tab w:val="left" w:pos="426"/>
        </w:tabs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zachować szczególną ostrożność i rzetelność przy przetwarzaniu danych osobowych i nie doprowadzać do szkód wyrządzanych przez nienależyte wykonanie/niewykonanie swoich obowiązków, w szczególności wyrządzonych udostępnieniem osobom nieupoważnionym, zabraniem przez osobę nieuprawnioną, przetwarzaniem z naruszeniem Rozporządzenia Parlamentu Europejskiego i Rady (UE) 2016/679 z dnia 27 kwietnia 2016 r. w sprawie ochrony osób fizycznych w związku z przetwarzaniem danych osobowych i w sprawie swobodnego przepływu takich danych oraz uchylenia dyrektywy 95/46/WE (dalej „RODO”) i ustawy o ochronie danych osobowych oraz zmianą, utratą, uszkodzeniem lub zniszczeniem.</w:t>
      </w:r>
    </w:p>
    <w:p w14:paraId="417808D9" w14:textId="77777777" w:rsidR="000920C1" w:rsidRPr="00EF4D57" w:rsidRDefault="000920C1" w:rsidP="000920C1">
      <w:pPr>
        <w:pStyle w:val="Normalny1"/>
        <w:numPr>
          <w:ilvl w:val="0"/>
          <w:numId w:val="38"/>
        </w:numPr>
        <w:tabs>
          <w:tab w:val="clear" w:pos="417"/>
          <w:tab w:val="left" w:pos="426"/>
        </w:tabs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Przyjmujący zamówienie oświadcza, że:</w:t>
      </w:r>
    </w:p>
    <w:p w14:paraId="34F8379D" w14:textId="77777777" w:rsidR="000920C1" w:rsidRPr="00EF4D57" w:rsidRDefault="000920C1" w:rsidP="000920C1">
      <w:pPr>
        <w:pStyle w:val="Normalny1"/>
        <w:numPr>
          <w:ilvl w:val="0"/>
          <w:numId w:val="40"/>
        </w:numPr>
        <w:tabs>
          <w:tab w:val="left" w:pos="426"/>
        </w:tabs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znana jest mu odpowiedzialność karna przewidziana za naruszenie przepisów karnych rozdziału 11 ustawy  z dnia 10 maja 2018 r. o Ochronie Danych Osobowych oraz art. 266 ustawy z dnia 6 czerwca 1997 r. – Kodeks Karny</w:t>
      </w:r>
    </w:p>
    <w:p w14:paraId="317A4027" w14:textId="70AC3196" w:rsidR="000920C1" w:rsidRDefault="000920C1" w:rsidP="000920C1">
      <w:pPr>
        <w:pStyle w:val="Normalny1"/>
        <w:numPr>
          <w:ilvl w:val="0"/>
          <w:numId w:val="40"/>
        </w:numPr>
        <w:tabs>
          <w:tab w:val="left" w:pos="426"/>
        </w:tabs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został poinformowany o tym, że naruszenie ochrony danych osobowych, w szczególności procedur przetwarzania   lub/i właściwego zabezpieczenia danych osobowych, może skutkować odpowiedzialnością Przyjmującego zamówienie</w:t>
      </w:r>
      <w:r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39FBE1E6" w14:textId="77777777" w:rsidR="000920C1" w:rsidRPr="00EF4D57" w:rsidRDefault="000920C1" w:rsidP="00956CB0">
      <w:pPr>
        <w:pStyle w:val="Normalny1"/>
        <w:tabs>
          <w:tab w:val="left" w:pos="426"/>
        </w:tabs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0F160435" w14:textId="77777777" w:rsidR="000920C1" w:rsidRPr="00EF4D57" w:rsidRDefault="000920C1" w:rsidP="000920C1">
      <w:pPr>
        <w:pStyle w:val="Wcicietrecitekstu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b/>
          <w:color w:val="000000" w:themeColor="text1"/>
          <w:sz w:val="18"/>
          <w:szCs w:val="18"/>
        </w:rPr>
        <w:t>§</w:t>
      </w:r>
      <w:r w:rsidRPr="00EF4D57">
        <w:rPr>
          <w:rFonts w:ascii="Tahoma" w:eastAsia="Tahoma" w:hAnsi="Tahoma" w:cs="Tahoma"/>
          <w:b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b/>
          <w:color w:val="000000" w:themeColor="text1"/>
          <w:sz w:val="18"/>
          <w:szCs w:val="18"/>
        </w:rPr>
        <w:t>16</w:t>
      </w:r>
    </w:p>
    <w:p w14:paraId="5AAC1BF3" w14:textId="77777777" w:rsidR="000920C1" w:rsidRPr="00EF4D57" w:rsidRDefault="000920C1" w:rsidP="000920C1">
      <w:pPr>
        <w:pStyle w:val="Wcicietrecitekstu"/>
        <w:ind w:left="0"/>
        <w:jc w:val="both"/>
        <w:rPr>
          <w:rFonts w:ascii="Tahoma" w:eastAsia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Bez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pisemnej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zgody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Udzielającego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zamówienia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Przyjmujący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zamówienie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nie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może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dokonać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cesji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wierzytelności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wynikających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niniejszej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umowy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na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osobę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trzecią.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</w:p>
    <w:p w14:paraId="17B92A0C" w14:textId="77777777" w:rsidR="000920C1" w:rsidRPr="00EF4D57" w:rsidRDefault="000920C1" w:rsidP="000920C1">
      <w:pPr>
        <w:pStyle w:val="Wcicietrecitekstu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358ECFFF" w14:textId="77777777" w:rsidR="000920C1" w:rsidRPr="00EF4D57" w:rsidRDefault="000920C1" w:rsidP="000920C1">
      <w:pPr>
        <w:pStyle w:val="Wcicietrecitekstu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b/>
          <w:color w:val="000000" w:themeColor="text1"/>
          <w:sz w:val="18"/>
          <w:szCs w:val="18"/>
        </w:rPr>
        <w:t>§</w:t>
      </w:r>
      <w:r w:rsidRPr="00EF4D57">
        <w:rPr>
          <w:rFonts w:ascii="Tahoma" w:eastAsia="Tahoma" w:hAnsi="Tahoma" w:cs="Tahoma"/>
          <w:b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b/>
          <w:color w:val="000000" w:themeColor="text1"/>
          <w:sz w:val="18"/>
          <w:szCs w:val="18"/>
        </w:rPr>
        <w:t>17</w:t>
      </w:r>
    </w:p>
    <w:p w14:paraId="42CE47F9" w14:textId="40EF9434" w:rsidR="000920C1" w:rsidRPr="00EF4D57" w:rsidRDefault="000920C1" w:rsidP="000920C1">
      <w:pPr>
        <w:pStyle w:val="Wcicietrecitekstu"/>
        <w:ind w:left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bookmarkStart w:id="1" w:name="_Hlk72835556"/>
      <w:r w:rsidRPr="00EF4D57">
        <w:rPr>
          <w:rFonts w:ascii="Tahoma" w:hAnsi="Tahoma" w:cs="Tahoma"/>
          <w:color w:val="000000" w:themeColor="text1"/>
          <w:sz w:val="18"/>
          <w:szCs w:val="18"/>
        </w:rPr>
        <w:t>W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sprawach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nieuregulowanych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niniejszą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umową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zastosowanie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mają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przepisy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kodeksu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cywilnego,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ustawa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dnia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15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kwietnia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2011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działalności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leczniczej, stosowana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odpowiednio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ustawa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dnia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27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sierpnia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2004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r.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świadczeniach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opieki zdrowotnej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finansowanych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środków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publicznych</w:t>
      </w:r>
      <w:r w:rsidR="00C0390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 xml:space="preserve">oraz inne bezwzględnie obowiązujące przepisy prawa. </w:t>
      </w:r>
    </w:p>
    <w:bookmarkEnd w:id="1"/>
    <w:p w14:paraId="7EABE93B" w14:textId="77777777" w:rsidR="000920C1" w:rsidRPr="00EF4D57" w:rsidRDefault="000920C1" w:rsidP="000920C1">
      <w:pPr>
        <w:pStyle w:val="Wcicietrecitekstu"/>
        <w:ind w:left="0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241F6B1B" w14:textId="77777777" w:rsidR="000920C1" w:rsidRPr="00EF4D57" w:rsidRDefault="000920C1" w:rsidP="000920C1">
      <w:pPr>
        <w:pStyle w:val="Wcicietrecitekstu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645CA939" w14:textId="77777777" w:rsidR="000920C1" w:rsidRPr="00EF4D57" w:rsidRDefault="000920C1" w:rsidP="000920C1">
      <w:pPr>
        <w:pStyle w:val="Wcicietrecitekstu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b/>
          <w:color w:val="000000" w:themeColor="text1"/>
          <w:sz w:val="18"/>
          <w:szCs w:val="18"/>
        </w:rPr>
        <w:t>§ 18</w:t>
      </w:r>
    </w:p>
    <w:p w14:paraId="51D4D54F" w14:textId="77777777" w:rsidR="000920C1" w:rsidRPr="00EF4D57" w:rsidRDefault="000920C1" w:rsidP="000920C1">
      <w:pPr>
        <w:pStyle w:val="Wcicietrecitekstu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1. Korespondencja pomiędzy Stronami będzie następować w formie pisemnej, zaś doręczenia będą dokonywane na adresy wskazane na wstępie umowy. Strony dopuszczają także korespondencję mailową na następujące adresy e-mail:</w:t>
      </w:r>
    </w:p>
    <w:p w14:paraId="6D081D3A" w14:textId="6E5DF883" w:rsidR="000920C1" w:rsidRPr="00416BDA" w:rsidRDefault="000920C1" w:rsidP="000920C1">
      <w:pPr>
        <w:pStyle w:val="Wcicietrecitekstu"/>
        <w:jc w:val="both"/>
        <w:rPr>
          <w:rFonts w:ascii="Tahoma" w:hAnsi="Tahoma" w:cs="Tahoma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a) Udzielający zamówienia:</w:t>
      </w:r>
      <w:r w:rsidR="00E7395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E7395A" w:rsidRPr="00BF5895">
        <w:rPr>
          <w:rFonts w:ascii="Tahoma" w:hAnsi="Tahoma" w:cs="Tahoma"/>
          <w:b/>
          <w:sz w:val="18"/>
          <w:szCs w:val="18"/>
        </w:rPr>
        <w:t>sekretariat@pczkartuzy.pl</w:t>
      </w:r>
      <w:r w:rsidRPr="00BF5895">
        <w:rPr>
          <w:rFonts w:ascii="Tahoma" w:hAnsi="Tahoma" w:cs="Tahoma"/>
          <w:b/>
          <w:sz w:val="18"/>
          <w:szCs w:val="18"/>
        </w:rPr>
        <w:t>,</w:t>
      </w:r>
    </w:p>
    <w:p w14:paraId="6B5618A1" w14:textId="1845F03F" w:rsidR="000920C1" w:rsidRPr="00EF4D57" w:rsidRDefault="000920C1" w:rsidP="000920C1">
      <w:pPr>
        <w:pStyle w:val="Wcicietrecitekstu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lastRenderedPageBreak/>
        <w:t xml:space="preserve">b) Przyjmujący zamówienie: </w:t>
      </w:r>
      <w:r w:rsidRPr="00BF5895">
        <w:rPr>
          <w:rFonts w:ascii="Tahoma" w:hAnsi="Tahoma" w:cs="Tahoma"/>
          <w:b/>
          <w:color w:val="000000" w:themeColor="text1"/>
          <w:sz w:val="18"/>
          <w:szCs w:val="18"/>
        </w:rPr>
        <w:t>…</w:t>
      </w:r>
      <w:r w:rsidR="00E7395A" w:rsidRPr="00BF5895">
        <w:rPr>
          <w:rFonts w:ascii="Tahoma" w:hAnsi="Tahoma" w:cs="Tahoma"/>
          <w:b/>
          <w:color w:val="000000" w:themeColor="text1"/>
          <w:sz w:val="18"/>
          <w:szCs w:val="18"/>
        </w:rPr>
        <w:t>……............................</w:t>
      </w:r>
      <w:r w:rsidR="00956CB0">
        <w:rPr>
          <w:rFonts w:ascii="Tahoma" w:hAnsi="Tahoma" w:cs="Tahoma"/>
          <w:b/>
          <w:color w:val="000000" w:themeColor="text1"/>
          <w:sz w:val="18"/>
          <w:szCs w:val="18"/>
        </w:rPr>
        <w:t xml:space="preserve"> .</w:t>
      </w:r>
      <w:r w:rsidRPr="00BF5895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</w:p>
    <w:p w14:paraId="60FBBB51" w14:textId="6E9EE007" w:rsidR="000920C1" w:rsidRPr="00EF4D57" w:rsidRDefault="000920C1" w:rsidP="000920C1">
      <w:pPr>
        <w:pStyle w:val="Wcicietrecitekstu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2. W przypadku zmiany adresu Strony do korespondencji lub adresu mailowego, jest ona zobowiązana do poinformowana o tym fakcie drugiej Strony w terminie 3 (trzech) dni od dnia zaistnienia zmiany. Zaniedbanie tego obowiązku, do czasu jego wykonania, skutkować będzie uznaniem za aktualny dotychczasow</w:t>
      </w:r>
      <w:r w:rsidR="00E7395A">
        <w:rPr>
          <w:rFonts w:ascii="Tahoma" w:hAnsi="Tahoma" w:cs="Tahoma"/>
          <w:color w:val="000000" w:themeColor="text1"/>
          <w:sz w:val="18"/>
          <w:szCs w:val="18"/>
        </w:rPr>
        <w:t>y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 xml:space="preserve"> adres do korespondencji lub adresu mailow</w:t>
      </w:r>
      <w:r w:rsidR="00E7395A">
        <w:rPr>
          <w:rFonts w:ascii="Tahoma" w:hAnsi="Tahoma" w:cs="Tahoma"/>
          <w:color w:val="000000" w:themeColor="text1"/>
          <w:sz w:val="18"/>
          <w:szCs w:val="18"/>
        </w:rPr>
        <w:t>y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</w:p>
    <w:p w14:paraId="2FCC1794" w14:textId="12A9D4CF" w:rsidR="000920C1" w:rsidRPr="00EF4D57" w:rsidRDefault="000920C1" w:rsidP="00956CB0">
      <w:pPr>
        <w:pStyle w:val="Wcicietrecitekstu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3. Przesyłki listowne wysłane na wskazany przez Stronę adres do korespondencji, w przypadku ich niepodjęcia mimo dwukrotnej awizacji, będą uznawane za skutecznie doręczone adresatowi z upływem 7 dni od dnia dokonania drugiej awizacji.</w:t>
      </w:r>
    </w:p>
    <w:p w14:paraId="43B15977" w14:textId="77777777" w:rsidR="000920C1" w:rsidRPr="00EF4D57" w:rsidRDefault="000920C1" w:rsidP="000920C1">
      <w:pPr>
        <w:pStyle w:val="Wcicietrecitekstu"/>
        <w:ind w:left="0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05C1F5C3" w14:textId="77777777" w:rsidR="000920C1" w:rsidRPr="00EF4D57" w:rsidRDefault="000920C1" w:rsidP="000920C1">
      <w:pPr>
        <w:pStyle w:val="Wcicietrecitekstu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b/>
          <w:color w:val="000000" w:themeColor="text1"/>
          <w:sz w:val="18"/>
          <w:szCs w:val="18"/>
        </w:rPr>
        <w:t>§</w:t>
      </w:r>
      <w:r w:rsidRPr="00EF4D57">
        <w:rPr>
          <w:rFonts w:ascii="Tahoma" w:eastAsia="Tahoma" w:hAnsi="Tahoma" w:cs="Tahoma"/>
          <w:b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b/>
          <w:color w:val="000000" w:themeColor="text1"/>
          <w:sz w:val="18"/>
          <w:szCs w:val="18"/>
        </w:rPr>
        <w:t>19</w:t>
      </w:r>
    </w:p>
    <w:p w14:paraId="7CFDF0E9" w14:textId="77777777" w:rsidR="000920C1" w:rsidRPr="00EF4D57" w:rsidRDefault="000920C1" w:rsidP="000920C1">
      <w:pPr>
        <w:pStyle w:val="Normalny1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Ewentualne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spory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wynikłe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na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tle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realizacji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niniejszej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umowy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rozstrzygane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będą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w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drodze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negocjacji,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w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przypadku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niemożności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osiągnięcia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porozumienia,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sprawy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sporne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będą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rozstrzygane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na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drodze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sądowej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przez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sąd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właściwy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 xml:space="preserve">dla siedziby Udzielającego zamówienia. </w:t>
      </w:r>
    </w:p>
    <w:p w14:paraId="351007E4" w14:textId="77777777" w:rsidR="000920C1" w:rsidRPr="00EF4D57" w:rsidRDefault="000920C1" w:rsidP="000920C1">
      <w:pPr>
        <w:pStyle w:val="Normalny1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430B8960" w14:textId="77777777" w:rsidR="000920C1" w:rsidRPr="00EF4D57" w:rsidRDefault="000920C1" w:rsidP="000920C1">
      <w:pPr>
        <w:widowControl w:val="0"/>
        <w:jc w:val="center"/>
        <w:rPr>
          <w:rFonts w:ascii="Tahoma" w:hAnsi="Tahoma" w:cs="Tahoma"/>
          <w:b/>
          <w:color w:val="000000" w:themeColor="text1"/>
          <w:kern w:val="2"/>
          <w:sz w:val="18"/>
          <w:szCs w:val="18"/>
        </w:rPr>
      </w:pPr>
      <w:r w:rsidRPr="00EF4D57">
        <w:rPr>
          <w:rFonts w:ascii="Tahoma" w:hAnsi="Tahoma" w:cs="Tahoma"/>
          <w:b/>
          <w:color w:val="000000" w:themeColor="text1"/>
          <w:kern w:val="2"/>
          <w:sz w:val="18"/>
          <w:szCs w:val="18"/>
        </w:rPr>
        <w:t>§</w:t>
      </w:r>
      <w:r w:rsidRPr="00EF4D57">
        <w:rPr>
          <w:rFonts w:ascii="Tahoma" w:eastAsia="Tahoma" w:hAnsi="Tahoma" w:cs="Tahoma"/>
          <w:b/>
          <w:color w:val="000000" w:themeColor="text1"/>
          <w:kern w:val="2"/>
          <w:sz w:val="18"/>
          <w:szCs w:val="18"/>
        </w:rPr>
        <w:t xml:space="preserve"> </w:t>
      </w:r>
      <w:r w:rsidRPr="00EF4D57">
        <w:rPr>
          <w:rFonts w:ascii="Tahoma" w:hAnsi="Tahoma" w:cs="Tahoma"/>
          <w:b/>
          <w:color w:val="000000" w:themeColor="text1"/>
          <w:kern w:val="2"/>
          <w:sz w:val="18"/>
          <w:szCs w:val="18"/>
        </w:rPr>
        <w:t>20</w:t>
      </w:r>
    </w:p>
    <w:p w14:paraId="2CA1EFA8" w14:textId="58A447B2" w:rsidR="000920C1" w:rsidRPr="00EF4D57" w:rsidRDefault="000920C1" w:rsidP="000920C1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 xml:space="preserve">1. Udzielający zamówienia zgodnie z art. 13 ust. 1 i 2 RODO informuje, że Administratorem Danych Osobowych </w:t>
      </w:r>
      <w:r w:rsidR="00956CB0">
        <w:rPr>
          <w:rFonts w:ascii="Tahoma" w:hAnsi="Tahoma" w:cs="Tahoma"/>
          <w:color w:val="000000" w:themeColor="text1"/>
          <w:sz w:val="18"/>
          <w:szCs w:val="18"/>
        </w:rPr>
        <w:t xml:space="preserve">                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 xml:space="preserve">w stosunku do danych osobowych </w:t>
      </w:r>
      <w:r w:rsidRPr="00EF4D57">
        <w:rPr>
          <w:rFonts w:ascii="Tahoma" w:hAnsi="Tahoma" w:cs="Tahoma"/>
          <w:bCs/>
          <w:color w:val="000000" w:themeColor="text1"/>
          <w:sz w:val="18"/>
          <w:szCs w:val="18"/>
        </w:rPr>
        <w:t>Przyjmującego zamówienie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 xml:space="preserve"> jest Udzielający zamówienia - Powiatowe Centrum Zdrowia sp. z o.o. z/s w Kartuzach, ul. Ceynowy 7, 83-300 Kartuzy. W sprawach związanych z przetwarzaniem danych osobowych (jako osoby, której dane osobowe są przetwarzane) należy kontaktować się z Administratorem Danych Osobowych za pomocą adresu wskazanego powyżej. Kontakt z Inspektorem Ochrony Danych pod adresem e-mail: </w:t>
      </w:r>
      <w:r w:rsidR="006761F3">
        <w:fldChar w:fldCharType="begin"/>
      </w:r>
      <w:r w:rsidR="006761F3">
        <w:instrText xml:space="preserve"> HYPERLINK "mailto:iod@pczkartuzy.pl" </w:instrText>
      </w:r>
      <w:r w:rsidR="006761F3">
        <w:fldChar w:fldCharType="separate"/>
      </w:r>
      <w:r w:rsidRPr="00EF4D57">
        <w:rPr>
          <w:rStyle w:val="Hipercze"/>
          <w:rFonts w:ascii="Tahoma" w:hAnsi="Tahoma" w:cs="Tahoma"/>
          <w:color w:val="000000" w:themeColor="text1"/>
          <w:sz w:val="18"/>
          <w:szCs w:val="18"/>
        </w:rPr>
        <w:t>iod@pczkartuzy.pl</w:t>
      </w:r>
      <w:r w:rsidR="006761F3">
        <w:rPr>
          <w:rStyle w:val="Hipercze"/>
          <w:rFonts w:ascii="Tahoma" w:hAnsi="Tahoma" w:cs="Tahoma"/>
          <w:color w:val="000000" w:themeColor="text1"/>
          <w:sz w:val="18"/>
          <w:szCs w:val="18"/>
        </w:rPr>
        <w:fldChar w:fldCharType="end"/>
      </w:r>
      <w:r w:rsidRPr="00EF4D57">
        <w:rPr>
          <w:rStyle w:val="Hipercze"/>
          <w:rFonts w:ascii="Tahoma" w:hAnsi="Tahoma" w:cs="Tahoma"/>
          <w:color w:val="000000" w:themeColor="text1"/>
          <w:sz w:val="18"/>
          <w:szCs w:val="18"/>
        </w:rPr>
        <w:t xml:space="preserve"> </w:t>
      </w:r>
    </w:p>
    <w:p w14:paraId="5B73DA52" w14:textId="77777777" w:rsidR="000920C1" w:rsidRPr="00EF4D57" w:rsidRDefault="000920C1" w:rsidP="000920C1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CELE I PODSTAWY PRAWNE PRZETWARZANIA DANYCH OSOBOWYCH</w:t>
      </w:r>
    </w:p>
    <w:p w14:paraId="068B50E9" w14:textId="77777777" w:rsidR="000920C1" w:rsidRPr="00EF4D57" w:rsidRDefault="000920C1" w:rsidP="000920C1">
      <w:pPr>
        <w:numPr>
          <w:ilvl w:val="0"/>
          <w:numId w:val="18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Dane osobowe będą przetwarzane na podstawie:</w:t>
      </w:r>
    </w:p>
    <w:p w14:paraId="29ABBB4F" w14:textId="3429AED5" w:rsidR="000920C1" w:rsidRPr="00EF4D57" w:rsidRDefault="000920C1" w:rsidP="000920C1">
      <w:pPr>
        <w:numPr>
          <w:ilvl w:val="1"/>
          <w:numId w:val="18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 xml:space="preserve"> realizacji umowy (art. 6 ust. 1 lit. b RODO), w tym prowadzenia i przechowywania dokumentacji medycznej, do pobrania, rozliczenia i przekazania świadczeń publicznoprawnych związanych </w:t>
      </w:r>
      <w:r w:rsidR="00956CB0">
        <w:rPr>
          <w:rFonts w:ascii="Tahoma" w:hAnsi="Tahoma" w:cs="Tahoma"/>
          <w:color w:val="000000" w:themeColor="text1"/>
          <w:sz w:val="18"/>
          <w:szCs w:val="18"/>
        </w:rPr>
        <w:t xml:space="preserve">                                 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 wykonaniem tej umowy, a także kontroli wykonanych świadczeń zdrowotnych oraz do kontaktu Administratora z Przyjmującym zamówienie w tej sprawie (używania telekomunikacyjnych urządzeń końcowych dla celów realizacji umowy na udzielanie świadczeń zdrowotnych w spółce Powiatowe Centrum Zdrowia Sp. z o.o.);</w:t>
      </w:r>
    </w:p>
    <w:p w14:paraId="3C3D962C" w14:textId="6CCA44AE" w:rsidR="000920C1" w:rsidRPr="00EF4D57" w:rsidRDefault="000920C1" w:rsidP="000920C1">
      <w:pPr>
        <w:numPr>
          <w:ilvl w:val="1"/>
          <w:numId w:val="18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 xml:space="preserve"> obowiązku wynikającego z przepisów prawa (art. 6 ust. 1 lit. c RODO) tj. ustawa z dnia 15 kwietnia 2011 r. o działalności leczniczej i pozostałe przepisy, na podstawie których realizowana będzie umowa </w:t>
      </w:r>
      <w:r w:rsidR="00956CB0">
        <w:rPr>
          <w:rFonts w:ascii="Tahoma" w:hAnsi="Tahoma" w:cs="Tahoma"/>
          <w:color w:val="000000" w:themeColor="text1"/>
          <w:sz w:val="18"/>
          <w:szCs w:val="18"/>
        </w:rPr>
        <w:t xml:space="preserve">                           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i świadczone będą usługi;</w:t>
      </w:r>
    </w:p>
    <w:p w14:paraId="0293FDE6" w14:textId="0BD1CF7B" w:rsidR="000920C1" w:rsidRPr="00EF4D57" w:rsidRDefault="000920C1" w:rsidP="000920C1">
      <w:pPr>
        <w:numPr>
          <w:ilvl w:val="1"/>
          <w:numId w:val="18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prawnie uzasadnionego interesu administratora (art. 6 ust. 1 lit. f RODO), którym jest ewentualne dochodzenie i obrona roszczeń;</w:t>
      </w:r>
    </w:p>
    <w:p w14:paraId="027FFFF4" w14:textId="77777777" w:rsidR="000920C1" w:rsidRPr="00EF4D57" w:rsidRDefault="000920C1" w:rsidP="000920C1">
      <w:pPr>
        <w:numPr>
          <w:ilvl w:val="1"/>
          <w:numId w:val="18"/>
        </w:numPr>
        <w:suppressAutoHyphens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 xml:space="preserve"> Art. 9 ust. 2 lit. b RODO - przetwarzanie jest niezbędne do wypełnienia obowiązków i wykonywania szczególnych praw przez Administratora lub osobę, której dane dotyczą, w dziedzinie prawa pracy, zabezpieczenia społecznego i ochrony socjalnej;</w:t>
      </w:r>
    </w:p>
    <w:p w14:paraId="038AEB3E" w14:textId="0B114FC5" w:rsidR="000920C1" w:rsidRPr="00EF4D57" w:rsidRDefault="000920C1" w:rsidP="000920C1">
      <w:pPr>
        <w:numPr>
          <w:ilvl w:val="1"/>
          <w:numId w:val="18"/>
        </w:numPr>
        <w:suppressAutoHyphens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 xml:space="preserve"> Art. 9 ust. 2 lit. i RODO - przetwarzanie jest niezbędne ze względów związanych z ważnym interesem publicznym w dziedzinie zdrowia publicznego</w:t>
      </w:r>
      <w:r w:rsidR="004A69D2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647A33B8" w14:textId="77777777" w:rsidR="000920C1" w:rsidRPr="00EF4D57" w:rsidRDefault="000920C1" w:rsidP="000920C1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CHARAKTER PRZETWARZANIA DANYCH OSOBOWYCH</w:t>
      </w:r>
    </w:p>
    <w:p w14:paraId="3F1F0027" w14:textId="77777777" w:rsidR="000920C1" w:rsidRPr="00EF4D57" w:rsidRDefault="000920C1" w:rsidP="000920C1">
      <w:pPr>
        <w:numPr>
          <w:ilvl w:val="0"/>
          <w:numId w:val="18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Dane osobowe będą przetwarzane w sposób manualny, przez upoważnione do tego osoby oraz w sposób zautomatyzowany z użyciem przeznaczonych do tego systemów informatycznych.</w:t>
      </w:r>
    </w:p>
    <w:p w14:paraId="2355BEBF" w14:textId="77777777" w:rsidR="000920C1" w:rsidRPr="00EF4D57" w:rsidRDefault="000920C1" w:rsidP="000920C1">
      <w:pPr>
        <w:numPr>
          <w:ilvl w:val="0"/>
          <w:numId w:val="18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Przetwarzanie danych osobowych za pomocą systemów informatycznych nie będzie wykorzystywane w celu automatycznego podejmowania decyzji w sprawach indywidualnych.</w:t>
      </w:r>
    </w:p>
    <w:p w14:paraId="2B83726A" w14:textId="77777777" w:rsidR="000920C1" w:rsidRPr="00EF4D57" w:rsidRDefault="000920C1" w:rsidP="000920C1">
      <w:pPr>
        <w:numPr>
          <w:ilvl w:val="0"/>
          <w:numId w:val="18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Zautomatyzowane przetwarzanie danych osobowych nie będzie polegało na profilowaniu, tj. działaniu polegającym na wykorzystaniu danych osobowych do oceny niektórych czynników osobowych, w szczególności do analizy lub prognozy aspektów dotyczących efektów pracy, osobistych preferencji, zainteresowań, wiarygodności, zachowania.</w:t>
      </w:r>
    </w:p>
    <w:p w14:paraId="6CC91BDB" w14:textId="77777777" w:rsidR="000920C1" w:rsidRPr="00EF4D57" w:rsidRDefault="000920C1" w:rsidP="000920C1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OKRES PRZETWARZANIA DANYCH OSOBOWYCH</w:t>
      </w:r>
    </w:p>
    <w:p w14:paraId="7A3E881B" w14:textId="1F91FF64" w:rsidR="000920C1" w:rsidRPr="00EF4D57" w:rsidRDefault="000920C1" w:rsidP="000920C1">
      <w:pPr>
        <w:numPr>
          <w:ilvl w:val="0"/>
          <w:numId w:val="18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 xml:space="preserve">Dane osobowe Przyjmującego zamówienie będą przetwarzane przez Udzielającego zamówienie przez okres realizacji niniejszej umowy, a następnie przez okres wymagany przez przepisy prawa krajowego związane </w:t>
      </w:r>
      <w:r w:rsidR="00956CB0">
        <w:rPr>
          <w:rFonts w:ascii="Tahoma" w:hAnsi="Tahoma" w:cs="Tahoma"/>
          <w:color w:val="000000" w:themeColor="text1"/>
          <w:sz w:val="18"/>
          <w:szCs w:val="18"/>
        </w:rPr>
        <w:t xml:space="preserve">                       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 xml:space="preserve">z wykonaniem tej umowy. </w:t>
      </w:r>
    </w:p>
    <w:p w14:paraId="4BF87536" w14:textId="77777777" w:rsidR="000920C1" w:rsidRPr="00EF4D57" w:rsidRDefault="000920C1" w:rsidP="000920C1">
      <w:pPr>
        <w:numPr>
          <w:ilvl w:val="0"/>
          <w:numId w:val="18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 xml:space="preserve">Po tym okresie dane osobowe Przyjmującego zamówienie będą przetwarzane przez Udzielającego zamówienia wyłącznie do celów finansowo – księgowych i podatkowych lub ustalenia, dochodzenia lub obrony roszczeń przez okres wymagany do wygaśnięcia zobowiązań podatkowych i cywilnych. </w:t>
      </w:r>
    </w:p>
    <w:p w14:paraId="15B566C5" w14:textId="77777777" w:rsidR="000920C1" w:rsidRPr="00EF4D57" w:rsidRDefault="000920C1" w:rsidP="000920C1">
      <w:pPr>
        <w:numPr>
          <w:ilvl w:val="0"/>
          <w:numId w:val="18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Po upływie okresu przetwarzania, dane są nieodwracalnie usuwane lub anonimizowane.</w:t>
      </w:r>
    </w:p>
    <w:p w14:paraId="6B345859" w14:textId="77777777" w:rsidR="000920C1" w:rsidRPr="00EF4D57" w:rsidRDefault="000920C1" w:rsidP="000920C1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ODBIORCY DANYCH OSOBOWYCH</w:t>
      </w:r>
    </w:p>
    <w:p w14:paraId="522E44CB" w14:textId="77777777" w:rsidR="000920C1" w:rsidRPr="00EF4D57" w:rsidRDefault="000920C1" w:rsidP="000920C1">
      <w:pPr>
        <w:numPr>
          <w:ilvl w:val="0"/>
          <w:numId w:val="18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Odbiorcy danych osobowych: podmioty uprawione do kontroli działalności spółki PCZ, w tym w zakresie prawidłowości realizacji umów zgodnie z przepisami ustawy o działalności leczniczej, organy samorządu zawodowego oraz operatorzy telekomunikacyjni świadczący usługi teleinformatyczne na rzecz Administratora Danych Osobowych, dane będą udostępniane innym odbiorcom uprawionym do rozliczania i kontroli działalności Udzielającego zamówienia, w szczególności świadczeń medycznych finansowanych ze środków publicznych, podmiotów świadczących obsługę prawną, banków za pomocą których dokonywana jest płatność świadczeń wynikających z niniejszej umowy.</w:t>
      </w:r>
    </w:p>
    <w:p w14:paraId="54120054" w14:textId="77777777" w:rsidR="000920C1" w:rsidRPr="00EF4D57" w:rsidRDefault="000920C1" w:rsidP="000920C1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PRZEKAZYWANIE DANYCH OSOBOWYCH DO PAŃSTWA TRZECIEGO LUB ORGANIZACJI MIĘDZYNARODOWEJ</w:t>
      </w:r>
    </w:p>
    <w:p w14:paraId="51A37586" w14:textId="77777777" w:rsidR="000920C1" w:rsidRPr="00EF4D57" w:rsidRDefault="000920C1" w:rsidP="000920C1">
      <w:pPr>
        <w:numPr>
          <w:ilvl w:val="0"/>
          <w:numId w:val="18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Dane osobowe Przyjmującego zamówienie nie będą przekazywane do państwa trzeciego lub organizacji międzynarodowej, czyli poza Europejski Obszar Gospodarczy (Kraje Unii Europejskiej oraz Islandia, Liechtenstein i Norwegia).</w:t>
      </w:r>
    </w:p>
    <w:p w14:paraId="06E07BD0" w14:textId="77777777" w:rsidR="000920C1" w:rsidRPr="00EF4D57" w:rsidRDefault="000920C1" w:rsidP="000920C1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PRAWA PODMIOTU DANYCH OSOBOWYCH</w:t>
      </w:r>
    </w:p>
    <w:p w14:paraId="6CFA7DC7" w14:textId="77777777" w:rsidR="000920C1" w:rsidRPr="00EF4D57" w:rsidRDefault="000920C1" w:rsidP="000920C1">
      <w:pPr>
        <w:numPr>
          <w:ilvl w:val="0"/>
          <w:numId w:val="18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lastRenderedPageBreak/>
        <w:t>Przyjmujący zamówienie ma prawo do:</w:t>
      </w:r>
    </w:p>
    <w:p w14:paraId="60B8235E" w14:textId="77777777" w:rsidR="000920C1" w:rsidRPr="00EF4D57" w:rsidRDefault="000920C1" w:rsidP="000920C1">
      <w:pPr>
        <w:numPr>
          <w:ilvl w:val="0"/>
          <w:numId w:val="19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prawo dostępu do swoich danych oraz otrzymania ich kopii;</w:t>
      </w:r>
    </w:p>
    <w:p w14:paraId="1331B288" w14:textId="77777777" w:rsidR="000920C1" w:rsidRPr="00EF4D57" w:rsidRDefault="000920C1" w:rsidP="000920C1">
      <w:pPr>
        <w:numPr>
          <w:ilvl w:val="0"/>
          <w:numId w:val="19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prawo do sprostowania (poprawiania) swoich danych osobowych;</w:t>
      </w:r>
    </w:p>
    <w:p w14:paraId="749AB5AA" w14:textId="77777777" w:rsidR="000920C1" w:rsidRPr="00EF4D57" w:rsidRDefault="000920C1" w:rsidP="000920C1">
      <w:pPr>
        <w:numPr>
          <w:ilvl w:val="0"/>
          <w:numId w:val="19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prawo do ograniczenia przetwarzania danych osobowych;</w:t>
      </w:r>
    </w:p>
    <w:p w14:paraId="6E3825AE" w14:textId="77777777" w:rsidR="000920C1" w:rsidRPr="00EF4D57" w:rsidRDefault="000920C1" w:rsidP="000920C1">
      <w:pPr>
        <w:numPr>
          <w:ilvl w:val="0"/>
          <w:numId w:val="19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prawo do usunięcia danych osobowych;</w:t>
      </w:r>
    </w:p>
    <w:p w14:paraId="7B0A65D7" w14:textId="77777777" w:rsidR="000920C1" w:rsidRPr="00EF4D57" w:rsidRDefault="000920C1" w:rsidP="000920C1">
      <w:pPr>
        <w:numPr>
          <w:ilvl w:val="0"/>
          <w:numId w:val="19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prawo do sprzeciwu w zakresie art. 6 ust. 1 lit. e i f RODO;</w:t>
      </w:r>
    </w:p>
    <w:p w14:paraId="58F1DD05" w14:textId="77777777" w:rsidR="000920C1" w:rsidRPr="00EF4D57" w:rsidRDefault="000920C1" w:rsidP="000920C1">
      <w:pPr>
        <w:numPr>
          <w:ilvl w:val="0"/>
          <w:numId w:val="19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prawo do przenoszenia danych osobowych w zakresie przetwarzania zautomatyzowanego na podstawie umowy;</w:t>
      </w:r>
    </w:p>
    <w:p w14:paraId="51B8E2A8" w14:textId="77777777" w:rsidR="000920C1" w:rsidRPr="00EF4D57" w:rsidRDefault="000920C1" w:rsidP="000920C1">
      <w:pPr>
        <w:numPr>
          <w:ilvl w:val="0"/>
          <w:numId w:val="19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prawo do wniesienia skargi do Prezesa UODO (na adres Urzędu Ochrony Danych Osobowych, ul. Stawki 2, 00-193 Warszawa).</w:t>
      </w:r>
    </w:p>
    <w:p w14:paraId="3CDC18B4" w14:textId="77777777" w:rsidR="000920C1" w:rsidRPr="00EF4D57" w:rsidRDefault="000920C1" w:rsidP="000920C1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INFORMACJA O WYMOGU PODANIA DANYCH</w:t>
      </w:r>
    </w:p>
    <w:p w14:paraId="62AC8AC7" w14:textId="77777777" w:rsidR="000920C1" w:rsidRPr="00EF4D57" w:rsidRDefault="000920C1" w:rsidP="000920C1">
      <w:pPr>
        <w:numPr>
          <w:ilvl w:val="0"/>
          <w:numId w:val="18"/>
        </w:numPr>
        <w:suppressAutoHyphens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Podanie przez Przyjmującego zamówienie danych osobowych jest niezbędne jest niezbędne do zawarcia umowy. Jest Pan/Pani zobowiązana do ich podania, a konsekwencją niepodania danych osobowych będzie brak możliwości podjęcia działań związanych z zawarciem umowy.</w:t>
      </w:r>
    </w:p>
    <w:p w14:paraId="1054E8E2" w14:textId="77777777" w:rsidR="000920C1" w:rsidRPr="00EF4D57" w:rsidRDefault="000920C1" w:rsidP="000920C1">
      <w:pPr>
        <w:pStyle w:val="Normalny1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14:paraId="2476F1DB" w14:textId="77777777" w:rsidR="000920C1" w:rsidRPr="00EF4D57" w:rsidRDefault="000920C1" w:rsidP="000920C1">
      <w:pPr>
        <w:pStyle w:val="Normalny1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14:paraId="02292A8A" w14:textId="77777777" w:rsidR="000920C1" w:rsidRPr="00EF4D57" w:rsidRDefault="000920C1" w:rsidP="000920C1">
      <w:pPr>
        <w:pStyle w:val="Normalny1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b/>
          <w:color w:val="000000" w:themeColor="text1"/>
          <w:sz w:val="18"/>
          <w:szCs w:val="18"/>
        </w:rPr>
        <w:t>§</w:t>
      </w:r>
      <w:r w:rsidRPr="00EF4D57">
        <w:rPr>
          <w:rFonts w:ascii="Tahoma" w:eastAsia="Tahoma" w:hAnsi="Tahoma" w:cs="Tahoma"/>
          <w:b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b/>
          <w:color w:val="000000" w:themeColor="text1"/>
          <w:sz w:val="18"/>
          <w:szCs w:val="18"/>
        </w:rPr>
        <w:t>21</w:t>
      </w:r>
    </w:p>
    <w:p w14:paraId="0051AAA8" w14:textId="366663F4" w:rsidR="000920C1" w:rsidRDefault="000920C1" w:rsidP="000920C1">
      <w:pPr>
        <w:pStyle w:val="Wcicietrecitekstu"/>
        <w:ind w:left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F4D57">
        <w:rPr>
          <w:rFonts w:ascii="Tahoma" w:hAnsi="Tahoma" w:cs="Tahoma"/>
          <w:color w:val="000000" w:themeColor="text1"/>
          <w:sz w:val="18"/>
          <w:szCs w:val="18"/>
        </w:rPr>
        <w:t>Umowę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sporządzono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w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dwóch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jednobrzmiących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egzemplarzach,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czego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jeden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egzemplarz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dla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Udzielającego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zamówienia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i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jeden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egzemplarz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dla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Przyjmującego</w:t>
      </w:r>
      <w:r w:rsidRPr="00EF4D5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00EF4D57">
        <w:rPr>
          <w:rFonts w:ascii="Tahoma" w:hAnsi="Tahoma" w:cs="Tahoma"/>
          <w:color w:val="000000" w:themeColor="text1"/>
          <w:sz w:val="18"/>
          <w:szCs w:val="18"/>
        </w:rPr>
        <w:t>zamówienie.</w:t>
      </w:r>
    </w:p>
    <w:p w14:paraId="3ECC3978" w14:textId="77777777" w:rsidR="00515EF7" w:rsidRDefault="00515EF7" w:rsidP="00515EF7">
      <w:pPr>
        <w:rPr>
          <w:rFonts w:ascii="Tahoma" w:hAnsi="Tahoma" w:cs="Tahoma"/>
          <w:b/>
          <w:bCs/>
          <w:color w:val="000000"/>
          <w:kern w:val="2"/>
          <w:sz w:val="18"/>
          <w:szCs w:val="18"/>
        </w:rPr>
      </w:pPr>
    </w:p>
    <w:p w14:paraId="786F89B6" w14:textId="2DEB814D" w:rsidR="00515EF7" w:rsidRPr="00515EF7" w:rsidRDefault="00515EF7" w:rsidP="00515EF7">
      <w:pPr>
        <w:rPr>
          <w:rFonts w:ascii="Tahoma" w:hAnsi="Tahoma" w:cs="Tahoma"/>
          <w:color w:val="000000"/>
          <w:kern w:val="2"/>
          <w:sz w:val="18"/>
          <w:szCs w:val="18"/>
        </w:rPr>
      </w:pPr>
      <w:r w:rsidRPr="00515EF7">
        <w:rPr>
          <w:rFonts w:ascii="Tahoma" w:hAnsi="Tahoma" w:cs="Tahoma"/>
          <w:b/>
          <w:bCs/>
          <w:color w:val="000000"/>
          <w:kern w:val="2"/>
          <w:sz w:val="18"/>
          <w:szCs w:val="18"/>
        </w:rPr>
        <w:t>Integralną część umowy stanowią kopie następujących dokumentów potwierdzających uprawnienia oraz spełnianie wymogów przez Przyjmującego zamówienia:</w:t>
      </w:r>
    </w:p>
    <w:p w14:paraId="6A0304F3" w14:textId="77777777" w:rsidR="00515EF7" w:rsidRPr="002C2F16" w:rsidRDefault="00515EF7" w:rsidP="00515EF7">
      <w:pPr>
        <w:pStyle w:val="NormalnyWeb"/>
        <w:numPr>
          <w:ilvl w:val="1"/>
          <w:numId w:val="17"/>
        </w:numPr>
        <w:suppressAutoHyphens/>
        <w:spacing w:before="0" w:after="0"/>
        <w:textAlignment w:val="auto"/>
        <w:rPr>
          <w:rFonts w:ascii="Tahoma" w:hAnsi="Tahoma" w:cs="Tahoma"/>
          <w:sz w:val="18"/>
          <w:szCs w:val="18"/>
        </w:rPr>
      </w:pPr>
      <w:r w:rsidRPr="002C2F16">
        <w:rPr>
          <w:rFonts w:ascii="Tahoma" w:hAnsi="Tahoma" w:cs="Tahoma"/>
          <w:sz w:val="18"/>
          <w:szCs w:val="18"/>
        </w:rPr>
        <w:t>dokumenty potwierdzające kwalifikacje Przyjmującego zamówienie, w tym: prawo wykonywania zawodu, dyplom lekarski, dokumenty potwierdzający specjalizację (o ile ją posiada);</w:t>
      </w:r>
    </w:p>
    <w:p w14:paraId="10E1C59B" w14:textId="77777777" w:rsidR="00515EF7" w:rsidRPr="002C2F16" w:rsidRDefault="00515EF7" w:rsidP="00515EF7">
      <w:pPr>
        <w:pStyle w:val="NormalnyWeb"/>
        <w:numPr>
          <w:ilvl w:val="1"/>
          <w:numId w:val="17"/>
        </w:numPr>
        <w:suppressAutoHyphens/>
        <w:spacing w:before="0" w:after="0"/>
        <w:textAlignment w:val="auto"/>
        <w:rPr>
          <w:rFonts w:ascii="Tahoma" w:hAnsi="Tahoma" w:cs="Tahoma"/>
          <w:sz w:val="18"/>
          <w:szCs w:val="18"/>
        </w:rPr>
      </w:pPr>
      <w:r w:rsidRPr="002C2F16">
        <w:rPr>
          <w:rFonts w:ascii="Tahoma" w:hAnsi="Tahoma" w:cs="Tahoma"/>
          <w:sz w:val="18"/>
          <w:szCs w:val="18"/>
        </w:rPr>
        <w:t>wpis do rejestru podmiotów wykonujących działalność leczniczą;</w:t>
      </w:r>
    </w:p>
    <w:p w14:paraId="4066914B" w14:textId="77777777" w:rsidR="00515EF7" w:rsidRDefault="00515EF7" w:rsidP="00515EF7">
      <w:pPr>
        <w:pStyle w:val="Akapitzlist"/>
        <w:tabs>
          <w:tab w:val="left" w:pos="851"/>
        </w:tabs>
        <w:ind w:left="720"/>
        <w:rPr>
          <w:rFonts w:ascii="Tahoma" w:hAnsi="Tahoma" w:cs="Tahoma"/>
          <w:color w:val="000000"/>
          <w:kern w:val="2"/>
          <w:sz w:val="18"/>
          <w:szCs w:val="18"/>
        </w:rPr>
      </w:pPr>
      <w:r>
        <w:rPr>
          <w:rFonts w:ascii="Tahoma" w:hAnsi="Tahoma" w:cs="Tahoma"/>
          <w:color w:val="000000"/>
          <w:kern w:val="2"/>
          <w:sz w:val="18"/>
          <w:szCs w:val="18"/>
        </w:rPr>
        <w:tab/>
        <w:t xml:space="preserve">    </w:t>
      </w:r>
      <w:r w:rsidRPr="00FA00F9">
        <w:rPr>
          <w:rFonts w:ascii="Tahoma" w:hAnsi="Tahoma" w:cs="Tahoma"/>
          <w:color w:val="000000"/>
          <w:kern w:val="2"/>
          <w:sz w:val="18"/>
          <w:szCs w:val="18"/>
        </w:rPr>
        <w:t xml:space="preserve">- </w:t>
      </w:r>
      <w:r>
        <w:rPr>
          <w:rFonts w:ascii="Tahoma" w:hAnsi="Tahoma" w:cs="Tahoma"/>
          <w:color w:val="000000"/>
          <w:kern w:val="2"/>
          <w:sz w:val="18"/>
          <w:szCs w:val="18"/>
        </w:rPr>
        <w:t xml:space="preserve">    </w:t>
      </w:r>
      <w:r w:rsidRPr="00FA00F9">
        <w:rPr>
          <w:rFonts w:ascii="Tahoma" w:hAnsi="Tahoma" w:cs="Tahoma"/>
          <w:color w:val="000000"/>
          <w:kern w:val="2"/>
          <w:sz w:val="18"/>
          <w:szCs w:val="18"/>
        </w:rPr>
        <w:t xml:space="preserve">dokument potwierdzający ubezpieczenie OC Przyjmującego zamówienie wraz z dowodem </w:t>
      </w:r>
      <w:r>
        <w:rPr>
          <w:rFonts w:ascii="Tahoma" w:hAnsi="Tahoma" w:cs="Tahoma"/>
          <w:color w:val="000000"/>
          <w:kern w:val="2"/>
          <w:sz w:val="18"/>
          <w:szCs w:val="18"/>
        </w:rPr>
        <w:t xml:space="preserve"> </w:t>
      </w:r>
    </w:p>
    <w:p w14:paraId="39E0B6C0" w14:textId="77777777" w:rsidR="00515EF7" w:rsidRPr="00FA00F9" w:rsidRDefault="00515EF7" w:rsidP="00515EF7">
      <w:pPr>
        <w:pStyle w:val="Akapitzlist"/>
        <w:tabs>
          <w:tab w:val="left" w:pos="851"/>
        </w:tabs>
        <w:ind w:left="720" w:firstLine="708"/>
        <w:rPr>
          <w:rFonts w:ascii="Tahoma" w:hAnsi="Tahoma" w:cs="Tahoma"/>
          <w:color w:val="000000"/>
          <w:kern w:val="2"/>
          <w:sz w:val="18"/>
          <w:szCs w:val="18"/>
        </w:rPr>
      </w:pPr>
      <w:r w:rsidRPr="00FA00F9">
        <w:rPr>
          <w:rFonts w:ascii="Tahoma" w:hAnsi="Tahoma" w:cs="Tahoma"/>
          <w:color w:val="000000"/>
          <w:kern w:val="2"/>
          <w:sz w:val="18"/>
          <w:szCs w:val="18"/>
        </w:rPr>
        <w:t>zapłaty składki ubezpieczeniowej;</w:t>
      </w:r>
    </w:p>
    <w:p w14:paraId="7CCFA8AE" w14:textId="3BC589E9" w:rsidR="00515EF7" w:rsidRDefault="00515EF7" w:rsidP="00515EF7">
      <w:pPr>
        <w:pStyle w:val="Akapitzlist"/>
        <w:tabs>
          <w:tab w:val="left" w:pos="851"/>
        </w:tabs>
        <w:ind w:left="720"/>
        <w:rPr>
          <w:rFonts w:ascii="Tahoma" w:hAnsi="Tahoma" w:cs="Tahoma"/>
          <w:color w:val="000000"/>
          <w:kern w:val="2"/>
          <w:sz w:val="18"/>
          <w:szCs w:val="18"/>
        </w:rPr>
      </w:pPr>
      <w:r>
        <w:rPr>
          <w:rFonts w:ascii="Tahoma" w:hAnsi="Tahoma" w:cs="Tahoma"/>
          <w:color w:val="000000"/>
          <w:kern w:val="2"/>
          <w:sz w:val="18"/>
          <w:szCs w:val="18"/>
        </w:rPr>
        <w:t xml:space="preserve">      </w:t>
      </w:r>
      <w:r w:rsidRPr="00FA00F9">
        <w:rPr>
          <w:rFonts w:ascii="Tahoma" w:hAnsi="Tahoma" w:cs="Tahoma"/>
          <w:color w:val="000000"/>
          <w:kern w:val="2"/>
          <w:sz w:val="18"/>
          <w:szCs w:val="18"/>
        </w:rPr>
        <w:t xml:space="preserve">- </w:t>
      </w:r>
      <w:r>
        <w:rPr>
          <w:rFonts w:ascii="Tahoma" w:hAnsi="Tahoma" w:cs="Tahoma"/>
          <w:color w:val="000000"/>
          <w:kern w:val="2"/>
          <w:sz w:val="18"/>
          <w:szCs w:val="18"/>
        </w:rPr>
        <w:t xml:space="preserve">    </w:t>
      </w:r>
      <w:r w:rsidRPr="00FA00F9">
        <w:rPr>
          <w:rFonts w:ascii="Tahoma" w:hAnsi="Tahoma" w:cs="Tahoma"/>
          <w:color w:val="000000"/>
          <w:kern w:val="2"/>
          <w:sz w:val="18"/>
          <w:szCs w:val="18"/>
        </w:rPr>
        <w:t>zaświadczenie o aktualnych badaniach lekarskich;</w:t>
      </w:r>
    </w:p>
    <w:p w14:paraId="111547C8" w14:textId="35B4AE04" w:rsidR="00515EF7" w:rsidRPr="00515EF7" w:rsidRDefault="00515EF7" w:rsidP="00515EF7">
      <w:pPr>
        <w:pStyle w:val="Akapitzlist"/>
        <w:tabs>
          <w:tab w:val="left" w:pos="851"/>
        </w:tabs>
        <w:ind w:left="720"/>
        <w:rPr>
          <w:rFonts w:ascii="Tahoma" w:hAnsi="Tahoma" w:cs="Tahoma"/>
          <w:color w:val="000000"/>
          <w:kern w:val="2"/>
          <w:sz w:val="18"/>
          <w:szCs w:val="18"/>
        </w:rPr>
      </w:pPr>
      <w:r>
        <w:rPr>
          <w:rFonts w:ascii="Tahoma" w:hAnsi="Tahoma" w:cs="Tahoma"/>
          <w:color w:val="000000"/>
          <w:kern w:val="2"/>
          <w:sz w:val="18"/>
          <w:szCs w:val="18"/>
        </w:rPr>
        <w:tab/>
        <w:t xml:space="preserve">    -     </w:t>
      </w:r>
      <w:r w:rsidRPr="00FA00F9">
        <w:rPr>
          <w:rFonts w:ascii="Tahoma" w:hAnsi="Tahoma" w:cs="Tahoma"/>
          <w:color w:val="000000"/>
          <w:kern w:val="2"/>
          <w:sz w:val="18"/>
          <w:szCs w:val="18"/>
        </w:rPr>
        <w:t>zaświadczenie o przeszkoleniu w zakresie B i HP i p/</w:t>
      </w:r>
      <w:proofErr w:type="spellStart"/>
      <w:r w:rsidRPr="00FA00F9">
        <w:rPr>
          <w:rFonts w:ascii="Tahoma" w:hAnsi="Tahoma" w:cs="Tahoma"/>
          <w:color w:val="000000"/>
          <w:kern w:val="2"/>
          <w:sz w:val="18"/>
          <w:szCs w:val="18"/>
        </w:rPr>
        <w:t>poż</w:t>
      </w:r>
      <w:proofErr w:type="spellEnd"/>
    </w:p>
    <w:p w14:paraId="580C9D30" w14:textId="77777777" w:rsidR="000920C1" w:rsidRPr="00EF4D57" w:rsidRDefault="000920C1" w:rsidP="000920C1">
      <w:pPr>
        <w:pStyle w:val="Wcicietrecitekstu"/>
        <w:rPr>
          <w:rFonts w:ascii="Tahoma" w:hAnsi="Tahoma" w:cs="Tahoma"/>
          <w:color w:val="000000" w:themeColor="text1"/>
          <w:sz w:val="18"/>
          <w:szCs w:val="18"/>
        </w:rPr>
      </w:pPr>
    </w:p>
    <w:p w14:paraId="214EB809" w14:textId="4AC32769" w:rsidR="009864B7" w:rsidRDefault="009864B7" w:rsidP="009864B7">
      <w:pPr>
        <w:pStyle w:val="Wcicietrecitekstu"/>
        <w:ind w:left="0"/>
        <w:rPr>
          <w:rFonts w:ascii="Tahoma" w:hAnsi="Tahoma" w:cs="Tahoma"/>
          <w:sz w:val="18"/>
          <w:szCs w:val="18"/>
        </w:rPr>
      </w:pPr>
    </w:p>
    <w:p w14:paraId="3BCBB7EB" w14:textId="115B84DF" w:rsidR="00515EF7" w:rsidRDefault="00515EF7" w:rsidP="009864B7">
      <w:pPr>
        <w:pStyle w:val="Wcicietrecitekstu"/>
        <w:ind w:left="0"/>
        <w:rPr>
          <w:rFonts w:ascii="Tahoma" w:hAnsi="Tahoma" w:cs="Tahoma"/>
          <w:sz w:val="18"/>
          <w:szCs w:val="18"/>
        </w:rPr>
      </w:pPr>
    </w:p>
    <w:p w14:paraId="7F0511F6" w14:textId="008EF7FE" w:rsidR="00515EF7" w:rsidRDefault="00515EF7" w:rsidP="009864B7">
      <w:pPr>
        <w:pStyle w:val="Wcicietrecitekstu"/>
        <w:ind w:left="0"/>
        <w:rPr>
          <w:rFonts w:ascii="Tahoma" w:hAnsi="Tahoma" w:cs="Tahoma"/>
          <w:sz w:val="18"/>
          <w:szCs w:val="18"/>
        </w:rPr>
      </w:pPr>
    </w:p>
    <w:p w14:paraId="07CC74DD" w14:textId="77777777" w:rsidR="00515EF7" w:rsidRDefault="00515EF7" w:rsidP="009864B7">
      <w:pPr>
        <w:pStyle w:val="Wcicietrecitekstu"/>
        <w:ind w:left="0"/>
        <w:rPr>
          <w:rFonts w:ascii="Tahoma" w:hAnsi="Tahoma" w:cs="Tahoma"/>
          <w:sz w:val="18"/>
          <w:szCs w:val="18"/>
        </w:rPr>
      </w:pPr>
    </w:p>
    <w:p w14:paraId="63F6F9E0" w14:textId="77777777" w:rsidR="009864B7" w:rsidRDefault="009864B7" w:rsidP="009864B7">
      <w:pPr>
        <w:pStyle w:val="Wcicietrecitekstu"/>
        <w:ind w:left="0"/>
        <w:rPr>
          <w:rFonts w:ascii="Tahoma" w:hAnsi="Tahoma" w:cs="Tahoma"/>
          <w:sz w:val="18"/>
          <w:szCs w:val="18"/>
        </w:rPr>
      </w:pPr>
    </w:p>
    <w:p w14:paraId="14DCE097" w14:textId="77777777" w:rsidR="009864B7" w:rsidRDefault="009864B7" w:rsidP="009864B7">
      <w:pPr>
        <w:pStyle w:val="Wcicietrecitekstu"/>
        <w:ind w:left="0"/>
        <w:rPr>
          <w:rFonts w:ascii="Tahoma" w:hAnsi="Tahoma" w:cs="Tahoma"/>
          <w:sz w:val="18"/>
          <w:szCs w:val="18"/>
        </w:rPr>
      </w:pPr>
    </w:p>
    <w:p w14:paraId="78A0CF01" w14:textId="67C9FB86" w:rsidR="009864B7" w:rsidRDefault="00515EF7" w:rsidP="009864B7">
      <w:pPr>
        <w:pStyle w:val="Wcicietrecitekstu"/>
        <w:ind w:left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………………………………………….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…………………………………….</w:t>
      </w:r>
    </w:p>
    <w:p w14:paraId="4C324483" w14:textId="77777777" w:rsidR="009864B7" w:rsidRDefault="009864B7" w:rsidP="009864B7">
      <w:pPr>
        <w:pStyle w:val="Wcicietrecitekstu"/>
        <w:ind w:left="0"/>
        <w:rPr>
          <w:rFonts w:ascii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t xml:space="preserve">PRZYJMUJĄCY 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ZAMÓWIENIA</w:t>
      </w:r>
      <w:r>
        <w:rPr>
          <w:rFonts w:ascii="Tahoma" w:eastAsia="Tahoma" w:hAnsi="Tahoma" w:cs="Tahoma"/>
          <w:b/>
          <w:sz w:val="18"/>
          <w:szCs w:val="18"/>
        </w:rPr>
        <w:t xml:space="preserve">                                                                  UDZIELAJĄCY  </w:t>
      </w:r>
      <w:r>
        <w:rPr>
          <w:rFonts w:ascii="Tahoma" w:hAnsi="Tahoma" w:cs="Tahoma"/>
          <w:b/>
          <w:sz w:val="18"/>
          <w:szCs w:val="18"/>
        </w:rPr>
        <w:t>ZAMÓWIENIE</w:t>
      </w:r>
    </w:p>
    <w:p w14:paraId="3F7B25D7" w14:textId="77777777" w:rsidR="009864B7" w:rsidRDefault="009864B7" w:rsidP="009864B7">
      <w:pPr>
        <w:pStyle w:val="Normalny1"/>
        <w:rPr>
          <w:rFonts w:ascii="Tahoma" w:eastAsia="Tahoma" w:hAnsi="Tahoma" w:cs="Tahoma"/>
          <w:sz w:val="18"/>
          <w:szCs w:val="18"/>
        </w:rPr>
      </w:pPr>
    </w:p>
    <w:p w14:paraId="35E26FAE" w14:textId="77777777" w:rsidR="009864B7" w:rsidRDefault="009864B7" w:rsidP="004E5AD5">
      <w:pPr>
        <w:pStyle w:val="Normalny1"/>
        <w:jc w:val="center"/>
      </w:pPr>
    </w:p>
    <w:p w14:paraId="62A8EECF" w14:textId="77777777" w:rsidR="004E5AD5" w:rsidRPr="002C2F16" w:rsidRDefault="004E5AD5" w:rsidP="004E5AD5">
      <w:pPr>
        <w:pStyle w:val="Normalny1"/>
        <w:rPr>
          <w:rFonts w:ascii="Tahoma" w:hAnsi="Tahoma" w:cs="Tahoma"/>
        </w:rPr>
      </w:pPr>
    </w:p>
    <w:p w14:paraId="79A1B0FC" w14:textId="65CF296F" w:rsidR="002C2F16" w:rsidRPr="00515EF7" w:rsidRDefault="002C2F16" w:rsidP="00515EF7">
      <w:pPr>
        <w:pStyle w:val="Akapitzlist"/>
        <w:tabs>
          <w:tab w:val="left" w:pos="851"/>
        </w:tabs>
        <w:ind w:left="720"/>
        <w:rPr>
          <w:rFonts w:ascii="Tahoma" w:hAnsi="Tahoma" w:cs="Tahoma"/>
          <w:color w:val="FF0000"/>
          <w:kern w:val="2"/>
          <w:sz w:val="18"/>
          <w:szCs w:val="18"/>
        </w:rPr>
      </w:pPr>
    </w:p>
    <w:p w14:paraId="7906A21C" w14:textId="77777777" w:rsidR="004E5AD5" w:rsidRPr="002C2F16" w:rsidRDefault="004E5AD5" w:rsidP="004E5AD5">
      <w:pPr>
        <w:pStyle w:val="Normalny1"/>
        <w:rPr>
          <w:rFonts w:ascii="Tahoma" w:hAnsi="Tahoma" w:cs="Tahoma"/>
          <w:sz w:val="18"/>
          <w:szCs w:val="18"/>
        </w:rPr>
      </w:pPr>
    </w:p>
    <w:p w14:paraId="05DE635A" w14:textId="77777777" w:rsidR="004E5AD5" w:rsidRPr="002C2F16" w:rsidRDefault="004E5AD5" w:rsidP="004E5AD5">
      <w:pPr>
        <w:pStyle w:val="Normalny1"/>
        <w:jc w:val="center"/>
        <w:rPr>
          <w:sz w:val="18"/>
          <w:szCs w:val="18"/>
        </w:rPr>
      </w:pPr>
    </w:p>
    <w:p w14:paraId="3F96399B" w14:textId="77777777" w:rsidR="004E5AD5" w:rsidRPr="002C2F16" w:rsidRDefault="004E5AD5" w:rsidP="004E5AD5">
      <w:pPr>
        <w:pStyle w:val="Normalny1"/>
        <w:jc w:val="center"/>
        <w:rPr>
          <w:sz w:val="18"/>
          <w:szCs w:val="18"/>
        </w:rPr>
      </w:pPr>
    </w:p>
    <w:p w14:paraId="012CB4D9" w14:textId="77777777" w:rsidR="004E5AD5" w:rsidRPr="002C2F16" w:rsidRDefault="004E5AD5" w:rsidP="004E5AD5">
      <w:pPr>
        <w:pStyle w:val="Normalny1"/>
        <w:jc w:val="center"/>
        <w:rPr>
          <w:sz w:val="18"/>
          <w:szCs w:val="18"/>
        </w:rPr>
      </w:pPr>
    </w:p>
    <w:p w14:paraId="2B228B87" w14:textId="0DBE556C" w:rsidR="004E5AD5" w:rsidRDefault="004E5AD5" w:rsidP="004E5AD5">
      <w:pPr>
        <w:pStyle w:val="Normalny1"/>
        <w:jc w:val="center"/>
      </w:pPr>
    </w:p>
    <w:p w14:paraId="59DFCD26" w14:textId="79CE1E7E" w:rsidR="00964A05" w:rsidRDefault="00964A05" w:rsidP="004E5AD5">
      <w:pPr>
        <w:pStyle w:val="Normalny1"/>
        <w:jc w:val="center"/>
      </w:pPr>
    </w:p>
    <w:p w14:paraId="7374B2FE" w14:textId="77777777" w:rsidR="00964A05" w:rsidRDefault="00964A05" w:rsidP="004E5AD5">
      <w:pPr>
        <w:pStyle w:val="Normalny1"/>
        <w:jc w:val="center"/>
      </w:pPr>
    </w:p>
    <w:p w14:paraId="674F7157" w14:textId="77777777" w:rsidR="004E5AD5" w:rsidRDefault="004E5AD5" w:rsidP="004E5AD5">
      <w:pPr>
        <w:pStyle w:val="Normalny1"/>
        <w:jc w:val="center"/>
      </w:pPr>
    </w:p>
    <w:p w14:paraId="6DBBFDE4" w14:textId="77777777" w:rsidR="004E5AD5" w:rsidRDefault="004E5AD5" w:rsidP="004E5AD5">
      <w:pPr>
        <w:pStyle w:val="Normalny1"/>
        <w:jc w:val="center"/>
      </w:pPr>
    </w:p>
    <w:p w14:paraId="60080FE8" w14:textId="6E2AB637" w:rsidR="004E5AD5" w:rsidRDefault="004E5AD5" w:rsidP="004E5AD5">
      <w:pPr>
        <w:pStyle w:val="Normalny1"/>
        <w:jc w:val="center"/>
      </w:pPr>
    </w:p>
    <w:p w14:paraId="779D6087" w14:textId="6B8D0151" w:rsidR="00515EF7" w:rsidRDefault="00515EF7" w:rsidP="004E5AD5">
      <w:pPr>
        <w:pStyle w:val="Normalny1"/>
        <w:jc w:val="center"/>
      </w:pPr>
    </w:p>
    <w:p w14:paraId="1B787E62" w14:textId="7895361D" w:rsidR="00515EF7" w:rsidRDefault="00515EF7" w:rsidP="004E5AD5">
      <w:pPr>
        <w:pStyle w:val="Normalny1"/>
        <w:jc w:val="center"/>
      </w:pPr>
    </w:p>
    <w:p w14:paraId="0F49DF70" w14:textId="200D8A8E" w:rsidR="00515EF7" w:rsidRDefault="00515EF7" w:rsidP="004E5AD5">
      <w:pPr>
        <w:pStyle w:val="Normalny1"/>
        <w:jc w:val="center"/>
      </w:pPr>
    </w:p>
    <w:p w14:paraId="42892C46" w14:textId="746000A9" w:rsidR="00515EF7" w:rsidRDefault="00515EF7" w:rsidP="004E5AD5">
      <w:pPr>
        <w:pStyle w:val="Normalny1"/>
        <w:jc w:val="center"/>
      </w:pPr>
    </w:p>
    <w:p w14:paraId="22064A62" w14:textId="66605629" w:rsidR="00956CB0" w:rsidRDefault="00956CB0" w:rsidP="004E5AD5">
      <w:pPr>
        <w:pStyle w:val="Normalny1"/>
        <w:jc w:val="center"/>
      </w:pPr>
    </w:p>
    <w:p w14:paraId="18D64474" w14:textId="0055BADC" w:rsidR="00956CB0" w:rsidRDefault="00956CB0" w:rsidP="004E5AD5">
      <w:pPr>
        <w:pStyle w:val="Normalny1"/>
        <w:jc w:val="center"/>
      </w:pPr>
    </w:p>
    <w:p w14:paraId="73EE2737" w14:textId="12636A03" w:rsidR="0027715F" w:rsidRDefault="0027715F" w:rsidP="004E5AD5">
      <w:pPr>
        <w:pStyle w:val="Normalny1"/>
        <w:jc w:val="center"/>
      </w:pPr>
    </w:p>
    <w:p w14:paraId="0AE6AEB7" w14:textId="4EC949BE" w:rsidR="0027715F" w:rsidRDefault="0027715F" w:rsidP="004E5AD5">
      <w:pPr>
        <w:pStyle w:val="Normalny1"/>
        <w:jc w:val="center"/>
      </w:pPr>
    </w:p>
    <w:p w14:paraId="1B1EDEC2" w14:textId="0A547F10" w:rsidR="0027715F" w:rsidRDefault="0027715F" w:rsidP="004E5AD5">
      <w:pPr>
        <w:pStyle w:val="Normalny1"/>
        <w:jc w:val="center"/>
      </w:pPr>
    </w:p>
    <w:p w14:paraId="669B4055" w14:textId="6CFFED92" w:rsidR="0027715F" w:rsidRDefault="0027715F" w:rsidP="004E5AD5">
      <w:pPr>
        <w:pStyle w:val="Normalny1"/>
        <w:jc w:val="center"/>
      </w:pPr>
    </w:p>
    <w:p w14:paraId="3149DB13" w14:textId="79662411" w:rsidR="0027715F" w:rsidRDefault="0027715F" w:rsidP="004E5AD5">
      <w:pPr>
        <w:pStyle w:val="Normalny1"/>
        <w:jc w:val="center"/>
      </w:pPr>
    </w:p>
    <w:p w14:paraId="5E829AE8" w14:textId="537DA480" w:rsidR="0027715F" w:rsidRDefault="0027715F" w:rsidP="004E5AD5">
      <w:pPr>
        <w:pStyle w:val="Normalny1"/>
        <w:jc w:val="center"/>
      </w:pPr>
    </w:p>
    <w:p w14:paraId="161CA3C3" w14:textId="63C31A79" w:rsidR="0027715F" w:rsidRDefault="0027715F" w:rsidP="004E5AD5">
      <w:pPr>
        <w:pStyle w:val="Normalny1"/>
        <w:jc w:val="center"/>
      </w:pPr>
    </w:p>
    <w:p w14:paraId="4EDB7B5C" w14:textId="77777777" w:rsidR="0027715F" w:rsidRDefault="0027715F" w:rsidP="004E5AD5">
      <w:pPr>
        <w:pStyle w:val="Normalny1"/>
        <w:jc w:val="center"/>
      </w:pPr>
    </w:p>
    <w:p w14:paraId="5B79A338" w14:textId="64779028" w:rsidR="00956CB0" w:rsidRDefault="00956CB0" w:rsidP="004E5AD5">
      <w:pPr>
        <w:pStyle w:val="Normalny1"/>
        <w:jc w:val="center"/>
      </w:pPr>
    </w:p>
    <w:p w14:paraId="59E22F30" w14:textId="55392A6A" w:rsidR="00956CB0" w:rsidRDefault="00956CB0" w:rsidP="004E5AD5">
      <w:pPr>
        <w:pStyle w:val="Normalny1"/>
        <w:jc w:val="center"/>
      </w:pPr>
    </w:p>
    <w:p w14:paraId="7DE91473" w14:textId="496D03A5" w:rsidR="004E5AD5" w:rsidRDefault="004E5AD5" w:rsidP="000920C1">
      <w:pPr>
        <w:pStyle w:val="Normalny1"/>
      </w:pPr>
    </w:p>
    <w:p w14:paraId="76319E7D" w14:textId="77777777" w:rsidR="00515EF7" w:rsidRDefault="00515EF7" w:rsidP="000920C1">
      <w:pPr>
        <w:pStyle w:val="Normalny1"/>
      </w:pPr>
    </w:p>
    <w:p w14:paraId="71C28D9D" w14:textId="77777777" w:rsidR="004E5AD5" w:rsidRDefault="004E5AD5" w:rsidP="004E5AD5">
      <w:pPr>
        <w:pStyle w:val="Normalny1"/>
        <w:jc w:val="center"/>
      </w:pPr>
    </w:p>
    <w:p w14:paraId="7C227FDD" w14:textId="464B2C66" w:rsidR="00F30819" w:rsidRPr="00F30819" w:rsidRDefault="00F30819" w:rsidP="00F30819">
      <w:pPr>
        <w:widowControl w:val="0"/>
        <w:suppressAutoHyphens/>
        <w:jc w:val="right"/>
        <w:textAlignment w:val="baseline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F30819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Załącznik nr </w:t>
      </w:r>
      <w:r w:rsidR="00FA00F9">
        <w:rPr>
          <w:rFonts w:ascii="Tahoma" w:eastAsia="Times New Roman" w:hAnsi="Tahoma" w:cs="Tahoma"/>
          <w:b/>
          <w:sz w:val="18"/>
          <w:szCs w:val="18"/>
          <w:lang w:val="pl-PL"/>
        </w:rPr>
        <w:t>1</w:t>
      </w:r>
      <w:r w:rsidRPr="00F30819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 do </w:t>
      </w:r>
      <w:r w:rsidR="00FA00F9">
        <w:rPr>
          <w:rFonts w:ascii="Tahoma" w:eastAsia="Times New Roman" w:hAnsi="Tahoma" w:cs="Tahoma"/>
          <w:b/>
          <w:sz w:val="18"/>
          <w:szCs w:val="18"/>
          <w:lang w:val="pl-PL"/>
        </w:rPr>
        <w:t>Umowy</w:t>
      </w:r>
    </w:p>
    <w:p w14:paraId="52903DD1" w14:textId="77777777" w:rsidR="00F30819" w:rsidRPr="00F30819" w:rsidRDefault="00F30819" w:rsidP="00F30819">
      <w:pPr>
        <w:widowControl w:val="0"/>
        <w:suppressAutoHyphens/>
        <w:jc w:val="center"/>
        <w:textAlignment w:val="baseline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14:paraId="02A05093" w14:textId="77777777" w:rsidR="00F30819" w:rsidRPr="00F30819" w:rsidRDefault="00F30819" w:rsidP="00F30819">
      <w:pPr>
        <w:widowControl w:val="0"/>
        <w:suppressAutoHyphens/>
        <w:jc w:val="center"/>
        <w:textAlignment w:val="baseline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14:paraId="5B3FBC1E" w14:textId="77777777" w:rsidR="00F30819" w:rsidRPr="00F30819" w:rsidRDefault="00F30819" w:rsidP="00F30819">
      <w:pPr>
        <w:widowControl w:val="0"/>
        <w:suppressAutoHyphens/>
        <w:jc w:val="center"/>
        <w:textAlignment w:val="baseline"/>
        <w:rPr>
          <w:rFonts w:ascii="Tahoma" w:eastAsia="Tahoma" w:hAnsi="Tahoma" w:cs="Tahoma"/>
          <w:b/>
          <w:sz w:val="18"/>
          <w:szCs w:val="18"/>
          <w:lang w:val="pl-PL"/>
        </w:rPr>
      </w:pPr>
      <w:r w:rsidRPr="00F30819">
        <w:rPr>
          <w:rFonts w:ascii="Tahoma" w:eastAsia="Times New Roman" w:hAnsi="Tahoma" w:cs="Tahoma"/>
          <w:b/>
          <w:sz w:val="18"/>
          <w:szCs w:val="18"/>
          <w:lang w:val="pl-PL"/>
        </w:rPr>
        <w:t>Szczegółowy</w:t>
      </w:r>
      <w:r w:rsidRPr="00F30819">
        <w:rPr>
          <w:rFonts w:ascii="Tahoma" w:eastAsia="Tahoma" w:hAnsi="Tahoma" w:cs="Tahoma"/>
          <w:b/>
          <w:sz w:val="18"/>
          <w:szCs w:val="18"/>
          <w:lang w:val="pl-PL"/>
        </w:rPr>
        <w:t xml:space="preserve"> </w:t>
      </w:r>
      <w:r w:rsidRPr="00F30819">
        <w:rPr>
          <w:rFonts w:ascii="Tahoma" w:eastAsia="Times New Roman" w:hAnsi="Tahoma" w:cs="Tahoma"/>
          <w:b/>
          <w:sz w:val="18"/>
          <w:szCs w:val="18"/>
          <w:lang w:val="pl-PL"/>
        </w:rPr>
        <w:t>zakres</w:t>
      </w:r>
      <w:r w:rsidRPr="00F30819">
        <w:rPr>
          <w:rFonts w:ascii="Tahoma" w:eastAsia="Tahoma" w:hAnsi="Tahoma" w:cs="Tahoma"/>
          <w:b/>
          <w:sz w:val="18"/>
          <w:szCs w:val="18"/>
          <w:lang w:val="pl-PL"/>
        </w:rPr>
        <w:t xml:space="preserve"> </w:t>
      </w:r>
      <w:r w:rsidRPr="00F30819">
        <w:rPr>
          <w:rFonts w:ascii="Tahoma" w:eastAsia="Times New Roman" w:hAnsi="Tahoma" w:cs="Tahoma"/>
          <w:b/>
          <w:sz w:val="18"/>
          <w:szCs w:val="18"/>
          <w:lang w:val="pl-PL"/>
        </w:rPr>
        <w:t>obowiązków</w:t>
      </w:r>
      <w:r w:rsidRPr="00F30819">
        <w:rPr>
          <w:rFonts w:ascii="Tahoma" w:eastAsia="Tahoma" w:hAnsi="Tahoma" w:cs="Tahoma"/>
          <w:b/>
          <w:sz w:val="18"/>
          <w:szCs w:val="18"/>
          <w:lang w:val="pl-PL"/>
        </w:rPr>
        <w:t xml:space="preserve"> dla lekarza świadczącego usługi zdrowotne </w:t>
      </w:r>
    </w:p>
    <w:p w14:paraId="3720A4E4" w14:textId="77777777" w:rsidR="00F30819" w:rsidRPr="00F30819" w:rsidRDefault="00F30819" w:rsidP="00F30819">
      <w:pPr>
        <w:widowControl w:val="0"/>
        <w:suppressAutoHyphens/>
        <w:jc w:val="center"/>
        <w:textAlignment w:val="baseline"/>
        <w:rPr>
          <w:rFonts w:ascii="Tahoma" w:eastAsia="Tahoma" w:hAnsi="Tahoma" w:cs="Tahoma"/>
          <w:b/>
          <w:sz w:val="18"/>
          <w:szCs w:val="18"/>
          <w:lang w:val="pl-PL"/>
        </w:rPr>
      </w:pPr>
      <w:r w:rsidRPr="00F30819">
        <w:rPr>
          <w:rFonts w:ascii="Tahoma" w:eastAsia="Tahoma" w:hAnsi="Tahoma" w:cs="Tahoma"/>
          <w:b/>
          <w:sz w:val="18"/>
          <w:szCs w:val="18"/>
          <w:lang w:val="pl-PL"/>
        </w:rPr>
        <w:t>w ramach Szpitalnego Oddziału Ratunkowego.</w:t>
      </w:r>
    </w:p>
    <w:p w14:paraId="7A628F13" w14:textId="77777777" w:rsidR="00F30819" w:rsidRPr="00F30819" w:rsidRDefault="00F30819" w:rsidP="00F30819">
      <w:pPr>
        <w:widowControl w:val="0"/>
        <w:shd w:val="clear" w:color="auto" w:fill="FFFFFF"/>
        <w:tabs>
          <w:tab w:val="left" w:pos="3742"/>
          <w:tab w:val="left" w:pos="12352"/>
        </w:tabs>
        <w:suppressAutoHyphens/>
        <w:ind w:left="142" w:right="15" w:hanging="142"/>
        <w:jc w:val="both"/>
        <w:textAlignment w:val="baseline"/>
        <w:rPr>
          <w:rFonts w:ascii="Tahoma" w:eastAsia="Times New Roman" w:hAnsi="Tahoma" w:cs="Tahoma"/>
          <w:sz w:val="18"/>
          <w:szCs w:val="18"/>
          <w:lang w:val="pl-PL" w:eastAsia="ja-JP" w:bidi="fa-IR"/>
        </w:rPr>
      </w:pPr>
    </w:p>
    <w:p w14:paraId="3217BA59" w14:textId="77777777" w:rsidR="00F30819" w:rsidRPr="00F30819" w:rsidRDefault="00F30819" w:rsidP="00F30819">
      <w:pPr>
        <w:widowControl w:val="0"/>
        <w:shd w:val="clear" w:color="auto" w:fill="FFFFFF"/>
        <w:tabs>
          <w:tab w:val="left" w:pos="3742"/>
          <w:tab w:val="left" w:pos="12352"/>
        </w:tabs>
        <w:suppressAutoHyphens/>
        <w:ind w:left="142" w:right="15" w:hanging="142"/>
        <w:jc w:val="both"/>
        <w:textAlignment w:val="baseline"/>
        <w:rPr>
          <w:rFonts w:ascii="Tahoma" w:eastAsia="Times New Roman" w:hAnsi="Tahoma" w:cs="Tahoma"/>
          <w:sz w:val="18"/>
          <w:szCs w:val="18"/>
          <w:lang w:val="pl-PL" w:eastAsia="ja-JP" w:bidi="fa-IR"/>
        </w:rPr>
      </w:pPr>
    </w:p>
    <w:p w14:paraId="5354B848" w14:textId="1C0C3FC6" w:rsidR="00F30819" w:rsidRPr="00F30819" w:rsidRDefault="00F30819" w:rsidP="00F30819">
      <w:pPr>
        <w:widowControl w:val="0"/>
        <w:shd w:val="clear" w:color="auto" w:fill="FFFFFF"/>
        <w:tabs>
          <w:tab w:val="left" w:pos="3742"/>
          <w:tab w:val="left" w:pos="12352"/>
        </w:tabs>
        <w:suppressAutoHyphens/>
        <w:ind w:left="142" w:right="15" w:hanging="142"/>
        <w:jc w:val="both"/>
        <w:textAlignment w:val="baseline"/>
        <w:rPr>
          <w:rFonts w:ascii="Tahoma" w:eastAsia="Times New Roman" w:hAnsi="Tahoma" w:cs="Tahoma"/>
          <w:sz w:val="18"/>
          <w:szCs w:val="18"/>
          <w:lang w:val="pl-PL"/>
        </w:rPr>
      </w:pPr>
      <w:r w:rsidRPr="00F30819">
        <w:rPr>
          <w:rFonts w:ascii="Tahoma" w:eastAsia="Times New Roman" w:hAnsi="Tahoma" w:cs="Tahoma"/>
          <w:sz w:val="18"/>
          <w:szCs w:val="18"/>
          <w:lang w:val="pl-PL" w:eastAsia="ja-JP" w:bidi="fa-IR"/>
        </w:rPr>
        <w:t>Do obowiązków lekarza</w:t>
      </w:r>
      <w:r w:rsidRPr="00F30819">
        <w:rPr>
          <w:rFonts w:ascii="Times New Roman" w:eastAsia="Times New Roman" w:hAnsi="Times New Roman"/>
          <w:sz w:val="20"/>
          <w:szCs w:val="20"/>
          <w:lang w:val="pl-PL"/>
        </w:rPr>
        <w:t xml:space="preserve"> </w:t>
      </w:r>
      <w:r w:rsidRPr="00F30819">
        <w:rPr>
          <w:rFonts w:ascii="Tahoma" w:eastAsia="Times New Roman" w:hAnsi="Tahoma" w:cs="Tahoma"/>
          <w:sz w:val="18"/>
          <w:szCs w:val="18"/>
          <w:lang w:val="pl-PL" w:eastAsia="ja-JP" w:bidi="fa-IR"/>
        </w:rPr>
        <w:t>świadczącego usługi zdrowotne</w:t>
      </w:r>
      <w:r w:rsidRPr="00F30819">
        <w:rPr>
          <w:rFonts w:ascii="Tahoma" w:eastAsia="Tahoma" w:hAnsi="Tahoma" w:cs="Tahoma"/>
          <w:sz w:val="18"/>
          <w:szCs w:val="18"/>
          <w:lang w:val="pl-PL" w:eastAsia="ja-JP" w:bidi="fa-IR"/>
        </w:rPr>
        <w:t xml:space="preserve"> </w:t>
      </w:r>
      <w:r w:rsidRPr="00F30819">
        <w:rPr>
          <w:rFonts w:ascii="Tahoma" w:eastAsia="Times New Roman" w:hAnsi="Tahoma" w:cs="Tahoma"/>
          <w:sz w:val="18"/>
          <w:szCs w:val="18"/>
          <w:lang w:val="pl-PL" w:eastAsia="ja-JP" w:bidi="fa-IR"/>
        </w:rPr>
        <w:t>w</w:t>
      </w:r>
      <w:r w:rsidRPr="00F30819">
        <w:rPr>
          <w:rFonts w:ascii="Tahoma" w:eastAsia="Tahoma" w:hAnsi="Tahoma" w:cs="Tahoma"/>
          <w:sz w:val="18"/>
          <w:szCs w:val="18"/>
          <w:lang w:val="pl-PL" w:eastAsia="ja-JP" w:bidi="fa-IR"/>
        </w:rPr>
        <w:t xml:space="preserve"> </w:t>
      </w:r>
      <w:r w:rsidRPr="00F30819">
        <w:rPr>
          <w:rFonts w:ascii="Tahoma" w:eastAsia="Times New Roman" w:hAnsi="Tahoma" w:cs="Tahoma"/>
          <w:sz w:val="18"/>
          <w:szCs w:val="18"/>
          <w:lang w:val="pl-PL" w:eastAsia="ja-JP" w:bidi="fa-IR"/>
        </w:rPr>
        <w:t>Szpitalnym Oddziale Ratunkowy</w:t>
      </w:r>
      <w:r w:rsidRPr="00F30819">
        <w:rPr>
          <w:rFonts w:ascii="Tahoma" w:eastAsia="Tahoma" w:hAnsi="Tahoma" w:cs="Tahoma"/>
          <w:sz w:val="18"/>
          <w:szCs w:val="18"/>
          <w:lang w:val="pl-PL" w:eastAsia="ja-JP" w:bidi="fa-IR"/>
        </w:rPr>
        <w:t xml:space="preserve"> </w:t>
      </w:r>
      <w:r w:rsidRPr="00F30819">
        <w:rPr>
          <w:rFonts w:ascii="Tahoma" w:eastAsia="Times New Roman" w:hAnsi="Tahoma" w:cs="Tahoma"/>
          <w:sz w:val="18"/>
          <w:szCs w:val="18"/>
          <w:lang w:val="pl-PL" w:eastAsia="ja-JP" w:bidi="fa-IR"/>
        </w:rPr>
        <w:t xml:space="preserve">Powiatowego Centrum Zdrowia </w:t>
      </w:r>
      <w:r w:rsidR="008F6092">
        <w:rPr>
          <w:rFonts w:ascii="Tahoma" w:eastAsia="Times New Roman" w:hAnsi="Tahoma" w:cs="Tahoma"/>
          <w:sz w:val="18"/>
          <w:szCs w:val="18"/>
          <w:lang w:val="pl-PL" w:eastAsia="ja-JP" w:bidi="fa-IR"/>
        </w:rPr>
        <w:t>S</w:t>
      </w:r>
      <w:r w:rsidRPr="00F30819">
        <w:rPr>
          <w:rFonts w:ascii="Tahoma" w:eastAsia="Times New Roman" w:hAnsi="Tahoma" w:cs="Tahoma"/>
          <w:sz w:val="18"/>
          <w:szCs w:val="18"/>
          <w:lang w:val="pl-PL" w:eastAsia="ja-JP" w:bidi="fa-IR"/>
        </w:rPr>
        <w:t>p. z o.o. w Kartuzach</w:t>
      </w:r>
      <w:r w:rsidRPr="00F30819">
        <w:rPr>
          <w:rFonts w:ascii="Tahoma" w:eastAsia="Tahoma" w:hAnsi="Tahoma" w:cs="Tahoma"/>
          <w:sz w:val="18"/>
          <w:szCs w:val="18"/>
          <w:lang w:val="pl-PL" w:eastAsia="ja-JP" w:bidi="fa-IR"/>
        </w:rPr>
        <w:t xml:space="preserve"> należy:</w:t>
      </w:r>
    </w:p>
    <w:p w14:paraId="742E74B9" w14:textId="77777777" w:rsidR="00F30819" w:rsidRPr="00F30819" w:rsidRDefault="00F30819" w:rsidP="00F30819">
      <w:pPr>
        <w:widowControl w:val="0"/>
        <w:shd w:val="clear" w:color="auto" w:fill="FFFFFF"/>
        <w:tabs>
          <w:tab w:val="left" w:pos="3742"/>
          <w:tab w:val="left" w:pos="12352"/>
        </w:tabs>
        <w:suppressAutoHyphens/>
        <w:ind w:left="142" w:right="15" w:hanging="142"/>
        <w:jc w:val="both"/>
        <w:textAlignment w:val="baseline"/>
        <w:rPr>
          <w:rFonts w:ascii="Tahoma" w:eastAsia="Times New Roman" w:hAnsi="Tahoma" w:cs="Tahoma"/>
          <w:sz w:val="18"/>
          <w:szCs w:val="18"/>
          <w:lang w:val="pl-PL" w:eastAsia="ja-JP" w:bidi="fa-IR"/>
        </w:rPr>
      </w:pPr>
    </w:p>
    <w:p w14:paraId="610C4ED2" w14:textId="77777777" w:rsidR="00F30819" w:rsidRPr="00F30819" w:rsidRDefault="00F30819" w:rsidP="00F30819">
      <w:pPr>
        <w:widowControl w:val="0"/>
        <w:shd w:val="clear" w:color="auto" w:fill="FFFFFF"/>
        <w:tabs>
          <w:tab w:val="left" w:pos="2880"/>
        </w:tabs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</w:p>
    <w:p w14:paraId="77B185E0" w14:textId="77777777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bCs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bCs/>
          <w:sz w:val="18"/>
          <w:szCs w:val="18"/>
          <w:lang w:val="pl-PL"/>
        </w:rPr>
        <w:t>Wnikliwie zbadanie każdego zgłaszającego się chorego i w razie stwierdzenia zasadności leczenia szpitalnego - skierowanie do właściwego oddziału szpitalnego.</w:t>
      </w:r>
    </w:p>
    <w:p w14:paraId="7069D34A" w14:textId="77777777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bCs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>W przypadku ciężkiego stanu zdrowia pacjenta, udzielenie mu pierwszej pomocy lekarskiej przed załatwieniem formalności związanych z przyjęciem do szpitala.</w:t>
      </w:r>
    </w:p>
    <w:p w14:paraId="26DBB3E6" w14:textId="77777777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bCs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 xml:space="preserve">Wykonywanie zabiegów medycznych zgodnie z posiadanymi kwalifikacjami i umiejętnościami, </w:t>
      </w:r>
      <w:r w:rsidRPr="007446D2">
        <w:rPr>
          <w:rFonts w:ascii="Tahoma" w:eastAsia="Tahoma" w:hAnsi="Tahoma" w:cs="Tahoma"/>
          <w:bCs/>
          <w:sz w:val="18"/>
          <w:szCs w:val="18"/>
          <w:lang w:val="pl-PL"/>
        </w:rPr>
        <w:t>po uzyskaniu zgody pacjenta, chyba że przepisy prawa nie wymagają uzyskania takiej zgody.</w:t>
      </w:r>
    </w:p>
    <w:p w14:paraId="55913554" w14:textId="77777777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>Zlecanie podania niezbędnych leków oraz wykonania niezwłocznych świadczeń diagnostycznych, leczniczych i pielęgnacyjnych.</w:t>
      </w:r>
    </w:p>
    <w:p w14:paraId="3EB7A8E3" w14:textId="77777777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>W stosunku do chorego wymagającego pilnego leczenia w innym podmiocie leczniczym - uzgodnienie miejsca w innym podmiocie leczniczym i zlecenie transportu do tego podmiotu.</w:t>
      </w:r>
    </w:p>
    <w:p w14:paraId="26D6F059" w14:textId="060D356C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 xml:space="preserve">Organizowanie w razie potrzeby niezwłocznych konsultacji specjalistycznych i badań diagnostycznych </w:t>
      </w:r>
      <w:r w:rsidR="00956CB0">
        <w:rPr>
          <w:rFonts w:ascii="Tahoma" w:eastAsia="Tahoma" w:hAnsi="Tahoma" w:cs="Tahoma"/>
          <w:sz w:val="18"/>
          <w:szCs w:val="18"/>
          <w:lang w:val="pl-PL"/>
        </w:rPr>
        <w:t xml:space="preserve">                    </w:t>
      </w:r>
      <w:r w:rsidRPr="007446D2">
        <w:rPr>
          <w:rFonts w:ascii="Tahoma" w:eastAsia="Tahoma" w:hAnsi="Tahoma" w:cs="Tahoma"/>
          <w:sz w:val="18"/>
          <w:szCs w:val="18"/>
          <w:lang w:val="pl-PL"/>
        </w:rPr>
        <w:t>w innych podmiotach leczniczych.</w:t>
      </w:r>
    </w:p>
    <w:p w14:paraId="1ECF3EAE" w14:textId="47605ECD" w:rsidR="007446D2" w:rsidRPr="007446D2" w:rsidRDefault="007976E0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  <w:r>
        <w:rPr>
          <w:rFonts w:ascii="Tahoma" w:eastAsia="Tahoma" w:hAnsi="Tahoma" w:cs="Tahoma"/>
          <w:sz w:val="18"/>
          <w:szCs w:val="18"/>
          <w:lang w:val="pl-PL"/>
        </w:rPr>
        <w:t>W</w:t>
      </w:r>
      <w:r w:rsidR="007446D2" w:rsidRPr="007446D2">
        <w:rPr>
          <w:rFonts w:ascii="Tahoma" w:eastAsia="Tahoma" w:hAnsi="Tahoma" w:cs="Tahoma"/>
          <w:sz w:val="18"/>
          <w:szCs w:val="18"/>
          <w:lang w:val="pl-PL"/>
        </w:rPr>
        <w:t xml:space="preserve"> przypadkach uzasadnionych przenoszenie chorych.</w:t>
      </w:r>
    </w:p>
    <w:p w14:paraId="0FA46378" w14:textId="77777777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>Noszenie odzieży ochronnej.</w:t>
      </w:r>
    </w:p>
    <w:p w14:paraId="3088A64C" w14:textId="6B9D0B76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 xml:space="preserve">Stosowanie zasad profilaktyki zakażeń WZW i HIV oraz przestrzegania reżimów sanitarnych związanych </w:t>
      </w:r>
      <w:r w:rsidR="00956CB0">
        <w:rPr>
          <w:rFonts w:ascii="Tahoma" w:eastAsia="Tahoma" w:hAnsi="Tahoma" w:cs="Tahoma"/>
          <w:sz w:val="18"/>
          <w:szCs w:val="18"/>
          <w:lang w:val="pl-PL"/>
        </w:rPr>
        <w:t xml:space="preserve">                     </w:t>
      </w:r>
      <w:r w:rsidRPr="007446D2">
        <w:rPr>
          <w:rFonts w:ascii="Tahoma" w:eastAsia="Tahoma" w:hAnsi="Tahoma" w:cs="Tahoma"/>
          <w:sz w:val="18"/>
          <w:szCs w:val="18"/>
          <w:lang w:val="pl-PL"/>
        </w:rPr>
        <w:t xml:space="preserve">z zapobieganiem zakażeniom i chorobom zakaźnym (w szczególności prawidłowego postępowania </w:t>
      </w:r>
      <w:r w:rsidR="00956CB0">
        <w:rPr>
          <w:rFonts w:ascii="Tahoma" w:eastAsia="Tahoma" w:hAnsi="Tahoma" w:cs="Tahoma"/>
          <w:sz w:val="18"/>
          <w:szCs w:val="18"/>
          <w:lang w:val="pl-PL"/>
        </w:rPr>
        <w:t xml:space="preserve">                             </w:t>
      </w:r>
      <w:r w:rsidRPr="007446D2">
        <w:rPr>
          <w:rFonts w:ascii="Tahoma" w:eastAsia="Tahoma" w:hAnsi="Tahoma" w:cs="Tahoma"/>
          <w:sz w:val="18"/>
          <w:szCs w:val="18"/>
          <w:lang w:val="pl-PL"/>
        </w:rPr>
        <w:t>z odpadami medycznymi), a także innych przepisów sanitarno-epidemiologicznych, jak również przepisów BHP.</w:t>
      </w:r>
    </w:p>
    <w:p w14:paraId="056071D4" w14:textId="08786768" w:rsidR="007446D2" w:rsidRPr="00940864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 xml:space="preserve">Przyjmujący Zamówienie obowiązany jest przestrzegać przepisów dotyczących postępowania w przypadku podejrzenia lub rozpoznania choroby zakaźnej lub zakażenia oraz  w przypadku stwierdzenia zgonu </w:t>
      </w:r>
      <w:r w:rsidR="00956CB0">
        <w:rPr>
          <w:rFonts w:ascii="Tahoma" w:eastAsia="Tahoma" w:hAnsi="Tahoma" w:cs="Tahoma"/>
          <w:sz w:val="18"/>
          <w:szCs w:val="18"/>
          <w:lang w:val="pl-PL"/>
        </w:rPr>
        <w:t xml:space="preserve">                            </w:t>
      </w:r>
      <w:r w:rsidRPr="007446D2">
        <w:rPr>
          <w:rFonts w:ascii="Tahoma" w:eastAsia="Tahoma" w:hAnsi="Tahoma" w:cs="Tahoma"/>
          <w:sz w:val="18"/>
          <w:szCs w:val="18"/>
          <w:lang w:val="pl-PL"/>
        </w:rPr>
        <w:t xml:space="preserve">z  powodu choroby zakaźnej zgodnie  z postanowieniami  ustawy  o  zapobieganiu oraz zwalczaniu zakażeń i chorób zakaźnych u ludzi  z  dnia  5  grudnia  2008  roku </w:t>
      </w:r>
      <w:r w:rsidR="0091143D" w:rsidRPr="0091143D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 xml:space="preserve"> </w:t>
      </w:r>
      <w:r w:rsidR="0091143D" w:rsidRPr="00D00246">
        <w:rPr>
          <w:rFonts w:ascii="Tahoma" w:eastAsia="Tahoma" w:hAnsi="Tahoma" w:cs="Tahoma"/>
          <w:color w:val="000000" w:themeColor="text1"/>
          <w:sz w:val="18"/>
          <w:szCs w:val="18"/>
          <w:lang w:val="pl-PL"/>
        </w:rPr>
        <w:t xml:space="preserve">oraz rozporządzenia </w:t>
      </w:r>
      <w:r w:rsidR="0091143D" w:rsidRPr="00D00246">
        <w:rPr>
          <w:rFonts w:ascii="Tahoma" w:hAnsi="Tahoma" w:cs="Tahoma"/>
          <w:color w:val="000000" w:themeColor="text1"/>
          <w:sz w:val="18"/>
          <w:szCs w:val="18"/>
        </w:rPr>
        <w:t xml:space="preserve">z dnia 27 lutego 2020 r. </w:t>
      </w:r>
      <w:r w:rsidR="00956CB0">
        <w:rPr>
          <w:rFonts w:ascii="Tahoma" w:hAnsi="Tahoma" w:cs="Tahoma"/>
          <w:color w:val="000000" w:themeColor="text1"/>
          <w:sz w:val="18"/>
          <w:szCs w:val="18"/>
        </w:rPr>
        <w:t xml:space="preserve">                    </w:t>
      </w:r>
      <w:r w:rsidR="0091143D" w:rsidRPr="00D00246">
        <w:rPr>
          <w:rFonts w:ascii="Tahoma" w:hAnsi="Tahoma" w:cs="Tahoma"/>
          <w:color w:val="000000" w:themeColor="text1"/>
          <w:sz w:val="18"/>
          <w:szCs w:val="18"/>
        </w:rPr>
        <w:t xml:space="preserve">w </w:t>
      </w:r>
      <w:r w:rsidR="0091143D" w:rsidRPr="00940864">
        <w:rPr>
          <w:rFonts w:ascii="Tahoma" w:hAnsi="Tahoma" w:cs="Tahoma"/>
          <w:color w:val="000000" w:themeColor="text1"/>
          <w:sz w:val="18"/>
          <w:szCs w:val="18"/>
        </w:rPr>
        <w:t>sprawie zakażenia koronawirusem SARS-CoV-2,</w:t>
      </w:r>
      <w:r w:rsidR="000D6447" w:rsidRPr="0094086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940864">
        <w:rPr>
          <w:rFonts w:ascii="Tahoma" w:eastAsia="Tahoma" w:hAnsi="Tahoma" w:cs="Tahoma"/>
          <w:sz w:val="18"/>
          <w:szCs w:val="18"/>
          <w:lang w:val="pl-PL"/>
        </w:rPr>
        <w:t xml:space="preserve">a w szczególności: </w:t>
      </w:r>
    </w:p>
    <w:p w14:paraId="5FFB78AD" w14:textId="77777777" w:rsidR="007446D2" w:rsidRPr="007446D2" w:rsidRDefault="007446D2" w:rsidP="007446D2">
      <w:pPr>
        <w:widowControl w:val="0"/>
        <w:numPr>
          <w:ilvl w:val="0"/>
          <w:numId w:val="28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 xml:space="preserve">powiadomienia  pacjenta  o  stwierdzeniu  choroby  zakaźnej  lub  podejrzeniu o chorobę zakaźną; </w:t>
      </w:r>
    </w:p>
    <w:p w14:paraId="4D517A8F" w14:textId="55133879" w:rsidR="007446D2" w:rsidRPr="00956CB0" w:rsidRDefault="007446D2" w:rsidP="007446D2">
      <w:pPr>
        <w:widowControl w:val="0"/>
        <w:numPr>
          <w:ilvl w:val="0"/>
          <w:numId w:val="28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color w:val="7030A0"/>
          <w:sz w:val="18"/>
          <w:szCs w:val="18"/>
          <w:lang w:val="pl-PL"/>
        </w:rPr>
      </w:pPr>
      <w:r w:rsidRPr="00956CB0">
        <w:rPr>
          <w:rFonts w:ascii="Tahoma" w:eastAsia="Tahoma" w:hAnsi="Tahoma" w:cs="Tahoma"/>
          <w:color w:val="7030A0"/>
          <w:sz w:val="18"/>
          <w:szCs w:val="18"/>
          <w:lang w:val="pl-PL"/>
        </w:rPr>
        <w:t>wypełniania obowiązującego w tym zakresie wzoru formularza stanowiącego załącznik  nr  1  do  rozporządzenia  Ministra  Zdrowia  z  dnia  10  lipca  2013r. w sprawie zgłoszeń podejrzenia lub rozpoznania zakażenia, choroby zakaźnej lub zgonu z powodu zakażenia lub choroby zakaźnej</w:t>
      </w:r>
      <w:r w:rsidR="00956CB0" w:rsidRPr="00956CB0">
        <w:rPr>
          <w:rFonts w:ascii="Tahoma" w:eastAsia="Tahoma" w:hAnsi="Tahoma" w:cs="Tahoma"/>
          <w:color w:val="7030A0"/>
          <w:sz w:val="18"/>
          <w:szCs w:val="18"/>
          <w:lang w:val="pl-PL"/>
        </w:rPr>
        <w:t>.</w:t>
      </w:r>
    </w:p>
    <w:p w14:paraId="49D7A780" w14:textId="77777777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bCs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bCs/>
          <w:sz w:val="18"/>
          <w:szCs w:val="18"/>
          <w:lang w:val="pl-PL"/>
        </w:rPr>
        <w:t>Rozpoczęcie pracy o godzinie ustalonej w harmonogramie czasu pracy.</w:t>
      </w:r>
    </w:p>
    <w:p w14:paraId="7141B463" w14:textId="77777777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bCs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bCs/>
          <w:sz w:val="18"/>
          <w:szCs w:val="18"/>
          <w:lang w:val="pl-PL"/>
        </w:rPr>
        <w:t>Kończenie pracy nie wcześniej niż po zgłoszeniu się lekarza na następną zmianę.</w:t>
      </w:r>
    </w:p>
    <w:p w14:paraId="00B22079" w14:textId="77777777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bCs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bCs/>
          <w:sz w:val="18"/>
          <w:szCs w:val="18"/>
          <w:lang w:val="pl-PL"/>
        </w:rPr>
        <w:t>Przebywanie na terenie szpitala przez cały czas pracy.</w:t>
      </w:r>
    </w:p>
    <w:p w14:paraId="4C9461A7" w14:textId="77777777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bCs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bCs/>
          <w:sz w:val="18"/>
          <w:szCs w:val="18"/>
          <w:lang w:val="pl-PL"/>
        </w:rPr>
        <w:t>Zapoznanie się z ważniejszymi wydarzeniami z okresu poprzedniego dyżuru i ze stanem zdrowia pacjentów przebywających w SOR,</w:t>
      </w:r>
    </w:p>
    <w:p w14:paraId="73731723" w14:textId="77777777" w:rsidR="007446D2" w:rsidRPr="00416BDA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bCs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>Rzetelnego prowadzenia dokumentacji medycznej i statystycznej, zgodnie z obowiązującymi przepisami oraz standardem określonym przez Udzielającego Zamówienie.</w:t>
      </w:r>
    </w:p>
    <w:p w14:paraId="0A21304E" w14:textId="77777777" w:rsidR="00416BDA" w:rsidRPr="00416BDA" w:rsidRDefault="00416BDA" w:rsidP="00416BDA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bCs/>
          <w:sz w:val="18"/>
          <w:szCs w:val="18"/>
          <w:lang w:val="pl-PL"/>
        </w:rPr>
      </w:pPr>
      <w:r w:rsidRPr="00416BDA">
        <w:rPr>
          <w:rFonts w:ascii="Tahoma" w:eastAsia="Tahoma" w:hAnsi="Tahoma" w:cs="Tahoma"/>
          <w:bCs/>
          <w:sz w:val="18"/>
          <w:szCs w:val="18"/>
          <w:lang w:val="pl-PL"/>
        </w:rPr>
        <w:t>Rzetelne wypełnianie dokumentacji medycznej w systemie informatycznym Udzielającego zamówienie,</w:t>
      </w:r>
    </w:p>
    <w:p w14:paraId="42E3EE84" w14:textId="5D83EE08" w:rsidR="00416BDA" w:rsidRPr="00416BDA" w:rsidRDefault="00416BDA" w:rsidP="00416BDA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bCs/>
          <w:sz w:val="18"/>
          <w:szCs w:val="18"/>
          <w:lang w:val="pl-PL"/>
        </w:rPr>
      </w:pPr>
      <w:r w:rsidRPr="00416BDA">
        <w:rPr>
          <w:rFonts w:ascii="Tahoma" w:eastAsia="Tahoma" w:hAnsi="Tahoma" w:cs="Tahoma"/>
          <w:bCs/>
          <w:sz w:val="18"/>
          <w:szCs w:val="18"/>
          <w:lang w:val="pl-PL"/>
        </w:rPr>
        <w:t>Znajomoś</w:t>
      </w:r>
      <w:r>
        <w:rPr>
          <w:rFonts w:ascii="Tahoma" w:eastAsia="Tahoma" w:hAnsi="Tahoma" w:cs="Tahoma"/>
          <w:bCs/>
          <w:sz w:val="18"/>
          <w:szCs w:val="18"/>
          <w:lang w:val="pl-PL"/>
        </w:rPr>
        <w:t>ć i przestrzeganie</w:t>
      </w:r>
      <w:r w:rsidRPr="00416BDA">
        <w:rPr>
          <w:rFonts w:ascii="Tahoma" w:eastAsia="Tahoma" w:hAnsi="Tahoma" w:cs="Tahoma"/>
          <w:bCs/>
          <w:sz w:val="18"/>
          <w:szCs w:val="18"/>
          <w:lang w:val="pl-PL"/>
        </w:rPr>
        <w:t xml:space="preserve"> obowiązujących u Udzielającego zamówienie regulaminów, zarządzeń, standardów, instrukcji, procedur</w:t>
      </w:r>
      <w:r>
        <w:rPr>
          <w:rFonts w:ascii="Tahoma" w:eastAsia="Tahoma" w:hAnsi="Tahoma" w:cs="Tahoma"/>
          <w:bCs/>
          <w:sz w:val="18"/>
          <w:szCs w:val="18"/>
          <w:lang w:val="pl-PL"/>
        </w:rPr>
        <w:t>.</w:t>
      </w:r>
    </w:p>
    <w:p w14:paraId="214B8C5B" w14:textId="77777777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>Przygotowywania koniecznych, związanych z realizowanymi zadaniami dokumentów – konsultacji, skierowań, orzeczeń, recept, zwolnień lekarskich itp.</w:t>
      </w:r>
    </w:p>
    <w:p w14:paraId="6A545599" w14:textId="19E7054E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 xml:space="preserve">W przypadku braku wskazań do hospitalizacji chorego - wypisanie karty odmowy przyjęcia do szpitala </w:t>
      </w:r>
      <w:r w:rsidR="00956CB0">
        <w:rPr>
          <w:rFonts w:ascii="Tahoma" w:eastAsia="Tahoma" w:hAnsi="Tahoma" w:cs="Tahoma"/>
          <w:sz w:val="18"/>
          <w:szCs w:val="18"/>
          <w:lang w:val="pl-PL"/>
        </w:rPr>
        <w:t xml:space="preserve">                       </w:t>
      </w:r>
      <w:r w:rsidRPr="007446D2">
        <w:rPr>
          <w:rFonts w:ascii="Tahoma" w:eastAsia="Tahoma" w:hAnsi="Tahoma" w:cs="Tahoma"/>
          <w:sz w:val="18"/>
          <w:szCs w:val="18"/>
          <w:lang w:val="pl-PL"/>
        </w:rPr>
        <w:t>i wydanie tej karty choremu wraz z udzieleniem mu stosownej informacji;</w:t>
      </w:r>
    </w:p>
    <w:p w14:paraId="4064C6EB" w14:textId="77777777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>Natychmiastowe odnotowywanie zleceń, zabiegów i interwencji lekarskich w historii choroby, karcie zleceń oraz książce lekarza dyżurnego.</w:t>
      </w:r>
    </w:p>
    <w:p w14:paraId="752FF445" w14:textId="77777777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>Niezwłoczne zgłaszanie się na wezwanie personelu średniego lub lekarza dyżurnego oddziałów szpitalnych w celu udzielenia pacjentowi doraźnej pomocy lekarskiej.</w:t>
      </w:r>
    </w:p>
    <w:p w14:paraId="4BBADF2C" w14:textId="77777777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>Niezwłoczne informowanie przełożonego o istotnych wydarzeniach w czasie pracy (zgon pacjenta, ucieczka, wypadek itp.)</w:t>
      </w:r>
    </w:p>
    <w:p w14:paraId="5B10683C" w14:textId="63A414AF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>Udostępnianie dokumentacji medycznej zgodnie z obowiązującymi przepisami, a w szczególności zgodnie z rozporządzeniem Ministra Zdrowia z dnia 9 listopada 2015 w sprawie rodzajów i zakresu dokumentacji medycznej oraz sposobu jej przetwarzania</w:t>
      </w:r>
      <w:r w:rsidR="00EF4369">
        <w:rPr>
          <w:rFonts w:ascii="Tahoma" w:eastAsia="Tahoma" w:hAnsi="Tahoma" w:cs="Tahoma"/>
          <w:sz w:val="18"/>
          <w:szCs w:val="18"/>
          <w:lang w:val="pl-PL"/>
        </w:rPr>
        <w:t xml:space="preserve">. </w:t>
      </w:r>
    </w:p>
    <w:p w14:paraId="1F7BAA0E" w14:textId="77777777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>Udzielanie informacji o stanie zdrowia pacjentów wg obowiązujących zasad.</w:t>
      </w:r>
    </w:p>
    <w:p w14:paraId="66378FE9" w14:textId="77777777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bCs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>Udzielanie świadczeń zdrowotnych z należytą starannością, wykorzystując wiedzę i umiejętności medyczne oraz postęp w tym zakresie oraz zgodnie standardami określonymi przez Udzielającego Zamówienie.</w:t>
      </w:r>
    </w:p>
    <w:p w14:paraId="7C98B9A7" w14:textId="77777777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>Przestrzegania praw pacjenta i etyki zawodowej.</w:t>
      </w:r>
    </w:p>
    <w:p w14:paraId="0A173DF9" w14:textId="77777777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>Zapewnienie godnych warunków  leczenia z zachowaniem zasad intymności.</w:t>
      </w:r>
    </w:p>
    <w:p w14:paraId="38B12823" w14:textId="77777777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>Zapobieganie zakażeniom szpitalnym.</w:t>
      </w:r>
    </w:p>
    <w:p w14:paraId="7F5DA6C5" w14:textId="77777777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 xml:space="preserve">Racjonalne gospodarowanie lekami i środkami finansowymi przeznaczonymi przez Udzielającego </w:t>
      </w:r>
      <w:r w:rsidRPr="007446D2">
        <w:rPr>
          <w:rFonts w:ascii="Tahoma" w:eastAsia="Tahoma" w:hAnsi="Tahoma" w:cs="Tahoma"/>
          <w:sz w:val="18"/>
          <w:szCs w:val="18"/>
          <w:lang w:val="pl-PL"/>
        </w:rPr>
        <w:lastRenderedPageBreak/>
        <w:t>zamówienia na  działalność medyczną.</w:t>
      </w:r>
    </w:p>
    <w:p w14:paraId="46D3CE86" w14:textId="77777777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>Systematyczne samokształcenie.</w:t>
      </w:r>
    </w:p>
    <w:p w14:paraId="46A6C75E" w14:textId="77777777" w:rsidR="007446D2" w:rsidRP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>Dążenie do świadczenia możliwie najwyższej jakości usług medycznych na rzecz pacjenta, przy jednoczesnej optymalizacji kosztów.</w:t>
      </w:r>
    </w:p>
    <w:p w14:paraId="073B2F14" w14:textId="79E9B2BC" w:rsidR="007446D2" w:rsidRDefault="007446D2" w:rsidP="007446D2">
      <w:pPr>
        <w:widowControl w:val="0"/>
        <w:numPr>
          <w:ilvl w:val="0"/>
          <w:numId w:val="27"/>
        </w:numPr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  <w:r w:rsidRPr="007446D2">
        <w:rPr>
          <w:rFonts w:ascii="Tahoma" w:eastAsia="Tahoma" w:hAnsi="Tahoma" w:cs="Tahoma"/>
          <w:sz w:val="18"/>
          <w:szCs w:val="18"/>
          <w:lang w:val="pl-PL"/>
        </w:rPr>
        <w:t xml:space="preserve">Pozytywna postawa wobec całego personelu. </w:t>
      </w:r>
    </w:p>
    <w:p w14:paraId="157AD4EE" w14:textId="2447610A" w:rsidR="00515EF7" w:rsidRDefault="00515EF7" w:rsidP="00515EF7">
      <w:pPr>
        <w:widowControl w:val="0"/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</w:p>
    <w:p w14:paraId="61628769" w14:textId="77777777" w:rsidR="00515EF7" w:rsidRPr="007446D2" w:rsidRDefault="00515EF7" w:rsidP="00515EF7">
      <w:pPr>
        <w:widowControl w:val="0"/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sz w:val="18"/>
          <w:szCs w:val="18"/>
          <w:lang w:val="pl-PL"/>
        </w:rPr>
      </w:pPr>
    </w:p>
    <w:p w14:paraId="3038B7F0" w14:textId="77777777" w:rsidR="00F30819" w:rsidRPr="00F30819" w:rsidRDefault="00F30819" w:rsidP="00F30819">
      <w:pPr>
        <w:widowControl w:val="0"/>
        <w:suppressAutoHyphens/>
        <w:spacing w:line="100" w:lineRule="atLeast"/>
        <w:jc w:val="both"/>
        <w:textAlignment w:val="baseline"/>
        <w:rPr>
          <w:rFonts w:ascii="Tahoma" w:eastAsia="Tahoma" w:hAnsi="Tahoma" w:cs="Tahoma"/>
          <w:b/>
          <w:sz w:val="18"/>
          <w:szCs w:val="18"/>
          <w:lang w:val="pl-PL"/>
        </w:rPr>
      </w:pPr>
    </w:p>
    <w:p w14:paraId="0AF55060" w14:textId="0523314A" w:rsidR="00F30819" w:rsidRPr="00515EF7" w:rsidRDefault="00F30819" w:rsidP="00F30819">
      <w:pPr>
        <w:widowControl w:val="0"/>
        <w:suppressAutoHyphens/>
        <w:jc w:val="both"/>
        <w:textAlignment w:val="baseline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515EF7">
        <w:rPr>
          <w:rFonts w:ascii="Tahoma" w:eastAsia="Times New Roman" w:hAnsi="Tahoma" w:cs="Tahoma"/>
          <w:b/>
          <w:sz w:val="18"/>
          <w:szCs w:val="18"/>
          <w:lang w:val="pl-PL"/>
        </w:rPr>
        <w:t>..................................................</w:t>
      </w:r>
      <w:r w:rsidRPr="00515EF7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515EF7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515EF7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515EF7">
        <w:rPr>
          <w:rFonts w:ascii="Tahoma" w:eastAsia="Times New Roman" w:hAnsi="Tahoma" w:cs="Tahoma"/>
          <w:b/>
          <w:sz w:val="18"/>
          <w:szCs w:val="18"/>
          <w:lang w:val="pl-PL"/>
        </w:rPr>
        <w:tab/>
        <w:t xml:space="preserve">      </w:t>
      </w:r>
      <w:r w:rsidR="00515EF7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                </w:t>
      </w:r>
      <w:r w:rsidRPr="00515EF7">
        <w:rPr>
          <w:rFonts w:ascii="Tahoma" w:eastAsia="Times New Roman" w:hAnsi="Tahoma" w:cs="Tahoma"/>
          <w:b/>
          <w:sz w:val="18"/>
          <w:szCs w:val="18"/>
          <w:lang w:val="pl-PL"/>
        </w:rPr>
        <w:t>....................................................</w:t>
      </w:r>
    </w:p>
    <w:p w14:paraId="001932B8" w14:textId="7FC031A8" w:rsidR="00F30819" w:rsidRPr="00515EF7" w:rsidRDefault="00F30819" w:rsidP="00F30819">
      <w:pPr>
        <w:widowControl w:val="0"/>
        <w:suppressAutoHyphens/>
        <w:textAlignment w:val="baseline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515EF7">
        <w:rPr>
          <w:rFonts w:ascii="Tahoma" w:eastAsia="Tahoma" w:hAnsi="Tahoma" w:cs="Tahoma"/>
          <w:b/>
          <w:sz w:val="18"/>
          <w:szCs w:val="18"/>
          <w:lang w:val="pl-PL"/>
        </w:rPr>
        <w:t xml:space="preserve">   </w:t>
      </w:r>
      <w:r w:rsidRPr="00515EF7">
        <w:rPr>
          <w:rFonts w:ascii="Tahoma" w:eastAsia="Times New Roman" w:hAnsi="Tahoma" w:cs="Tahoma"/>
          <w:b/>
          <w:sz w:val="18"/>
          <w:szCs w:val="18"/>
          <w:lang w:val="pl-PL"/>
        </w:rPr>
        <w:t>Przyjmujący</w:t>
      </w:r>
      <w:r w:rsidRPr="00515EF7">
        <w:rPr>
          <w:rFonts w:ascii="Tahoma" w:eastAsia="Tahoma" w:hAnsi="Tahoma" w:cs="Tahoma"/>
          <w:b/>
          <w:sz w:val="18"/>
          <w:szCs w:val="18"/>
          <w:lang w:val="pl-PL"/>
        </w:rPr>
        <w:t xml:space="preserve"> </w:t>
      </w:r>
      <w:r w:rsidRPr="00515EF7">
        <w:rPr>
          <w:rFonts w:ascii="Tahoma" w:eastAsia="Times New Roman" w:hAnsi="Tahoma" w:cs="Tahoma"/>
          <w:b/>
          <w:sz w:val="18"/>
          <w:szCs w:val="18"/>
          <w:lang w:val="pl-PL"/>
        </w:rPr>
        <w:t>Zamówienie</w:t>
      </w:r>
      <w:r w:rsidRPr="00515EF7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515EF7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515EF7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515EF7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515EF7">
        <w:rPr>
          <w:rFonts w:ascii="Tahoma" w:eastAsia="Tahoma" w:hAnsi="Tahoma" w:cs="Tahoma"/>
          <w:b/>
          <w:sz w:val="18"/>
          <w:szCs w:val="18"/>
          <w:lang w:val="pl-PL"/>
        </w:rPr>
        <w:t xml:space="preserve">     </w:t>
      </w:r>
      <w:r w:rsidRPr="00515EF7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515EF7">
        <w:rPr>
          <w:rFonts w:ascii="Tahoma" w:eastAsia="Tahoma" w:hAnsi="Tahoma" w:cs="Tahoma"/>
          <w:b/>
          <w:sz w:val="18"/>
          <w:szCs w:val="18"/>
          <w:lang w:val="pl-PL"/>
        </w:rPr>
        <w:t xml:space="preserve">                 </w:t>
      </w:r>
      <w:r w:rsidRPr="00515EF7">
        <w:rPr>
          <w:rFonts w:ascii="Tahoma" w:eastAsia="Times New Roman" w:hAnsi="Tahoma" w:cs="Tahoma"/>
          <w:b/>
          <w:sz w:val="18"/>
          <w:szCs w:val="18"/>
          <w:lang w:val="pl-PL"/>
        </w:rPr>
        <w:t>Udzielający</w:t>
      </w:r>
      <w:r w:rsidRPr="00515EF7">
        <w:rPr>
          <w:rFonts w:ascii="Tahoma" w:eastAsia="Tahoma" w:hAnsi="Tahoma" w:cs="Tahoma"/>
          <w:b/>
          <w:sz w:val="18"/>
          <w:szCs w:val="18"/>
          <w:lang w:val="pl-PL"/>
        </w:rPr>
        <w:t xml:space="preserve"> </w:t>
      </w:r>
      <w:r w:rsidRPr="00515EF7">
        <w:rPr>
          <w:rFonts w:ascii="Tahoma" w:eastAsia="Times New Roman" w:hAnsi="Tahoma" w:cs="Tahoma"/>
          <w:b/>
          <w:sz w:val="18"/>
          <w:szCs w:val="18"/>
          <w:lang w:val="pl-PL"/>
        </w:rPr>
        <w:t>Zamówienia</w:t>
      </w:r>
    </w:p>
    <w:p w14:paraId="61BB6707" w14:textId="77777777" w:rsidR="00F30819" w:rsidRPr="00F30819" w:rsidRDefault="00F30819" w:rsidP="00F308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14:paraId="533B9561" w14:textId="77777777" w:rsidR="00F30819" w:rsidRDefault="00F30819" w:rsidP="004E5AD5">
      <w:pPr>
        <w:pStyle w:val="Normalny1"/>
        <w:jc w:val="center"/>
      </w:pPr>
    </w:p>
    <w:p w14:paraId="6D6C5B7F" w14:textId="77777777" w:rsidR="00F30819" w:rsidRDefault="00F30819" w:rsidP="004E5AD5">
      <w:pPr>
        <w:pStyle w:val="Normalny1"/>
        <w:jc w:val="center"/>
      </w:pPr>
    </w:p>
    <w:p w14:paraId="70FF0A73" w14:textId="77777777" w:rsidR="00F30819" w:rsidRDefault="00F30819" w:rsidP="004E5AD5">
      <w:pPr>
        <w:pStyle w:val="Normalny1"/>
        <w:jc w:val="center"/>
      </w:pPr>
    </w:p>
    <w:p w14:paraId="558D622D" w14:textId="77777777" w:rsidR="00F30819" w:rsidRDefault="00F30819" w:rsidP="00257FCA">
      <w:pPr>
        <w:pStyle w:val="Normalny1"/>
      </w:pPr>
    </w:p>
    <w:p w14:paraId="2BFC4DD6" w14:textId="76CAE76D" w:rsidR="00F30819" w:rsidRDefault="00F30819" w:rsidP="004E5AD5">
      <w:pPr>
        <w:pStyle w:val="Normalny1"/>
        <w:jc w:val="center"/>
      </w:pPr>
    </w:p>
    <w:p w14:paraId="611D29B8" w14:textId="36D6720D" w:rsidR="000D6447" w:rsidRDefault="000D6447" w:rsidP="004E5AD5">
      <w:pPr>
        <w:pStyle w:val="Normalny1"/>
        <w:jc w:val="center"/>
      </w:pPr>
    </w:p>
    <w:p w14:paraId="5BE24060" w14:textId="11CC930C" w:rsidR="000D6447" w:rsidRDefault="000D6447" w:rsidP="004E5AD5">
      <w:pPr>
        <w:pStyle w:val="Normalny1"/>
        <w:jc w:val="center"/>
      </w:pPr>
    </w:p>
    <w:p w14:paraId="7031E39C" w14:textId="44F5D6FA" w:rsidR="000D6447" w:rsidRDefault="000D6447" w:rsidP="004E5AD5">
      <w:pPr>
        <w:pStyle w:val="Normalny1"/>
        <w:jc w:val="center"/>
      </w:pPr>
    </w:p>
    <w:p w14:paraId="2644FFAD" w14:textId="401154EF" w:rsidR="000D6447" w:rsidRDefault="000D6447" w:rsidP="004E5AD5">
      <w:pPr>
        <w:pStyle w:val="Normalny1"/>
        <w:jc w:val="center"/>
      </w:pPr>
    </w:p>
    <w:p w14:paraId="73F41A6E" w14:textId="76A6E458" w:rsidR="000D6447" w:rsidRDefault="000D6447" w:rsidP="004E5AD5">
      <w:pPr>
        <w:pStyle w:val="Normalny1"/>
        <w:jc w:val="center"/>
      </w:pPr>
    </w:p>
    <w:p w14:paraId="7B9303DE" w14:textId="52085E3F" w:rsidR="000D6447" w:rsidRDefault="000D6447" w:rsidP="004E5AD5">
      <w:pPr>
        <w:pStyle w:val="Normalny1"/>
        <w:jc w:val="center"/>
      </w:pPr>
    </w:p>
    <w:p w14:paraId="261487CE" w14:textId="7CAAB968" w:rsidR="000D6447" w:rsidRDefault="000D6447" w:rsidP="004E5AD5">
      <w:pPr>
        <w:pStyle w:val="Normalny1"/>
        <w:jc w:val="center"/>
      </w:pPr>
    </w:p>
    <w:p w14:paraId="3C97C73D" w14:textId="25C33DC3" w:rsidR="000D6447" w:rsidRDefault="000D6447" w:rsidP="004E5AD5">
      <w:pPr>
        <w:pStyle w:val="Normalny1"/>
        <w:jc w:val="center"/>
      </w:pPr>
    </w:p>
    <w:p w14:paraId="4E252A12" w14:textId="02CBD247" w:rsidR="000D6447" w:rsidRDefault="000D6447" w:rsidP="004E5AD5">
      <w:pPr>
        <w:pStyle w:val="Normalny1"/>
        <w:jc w:val="center"/>
      </w:pPr>
    </w:p>
    <w:p w14:paraId="604EAA2F" w14:textId="44E3B65A" w:rsidR="000D6447" w:rsidRDefault="000D6447" w:rsidP="004E5AD5">
      <w:pPr>
        <w:pStyle w:val="Normalny1"/>
        <w:jc w:val="center"/>
      </w:pPr>
    </w:p>
    <w:p w14:paraId="6ED76D0A" w14:textId="597F0A5F" w:rsidR="000D6447" w:rsidRDefault="000D6447" w:rsidP="004E5AD5">
      <w:pPr>
        <w:pStyle w:val="Normalny1"/>
        <w:jc w:val="center"/>
      </w:pPr>
    </w:p>
    <w:p w14:paraId="79BDD485" w14:textId="028EF5BF" w:rsidR="000D6447" w:rsidRDefault="000D6447" w:rsidP="004E5AD5">
      <w:pPr>
        <w:pStyle w:val="Normalny1"/>
        <w:jc w:val="center"/>
      </w:pPr>
    </w:p>
    <w:p w14:paraId="41764494" w14:textId="7131B157" w:rsidR="000D6447" w:rsidRDefault="000D6447" w:rsidP="004E5AD5">
      <w:pPr>
        <w:pStyle w:val="Normalny1"/>
        <w:jc w:val="center"/>
      </w:pPr>
    </w:p>
    <w:p w14:paraId="1A6D43B4" w14:textId="6CCB15D9" w:rsidR="000D6447" w:rsidRDefault="000D6447" w:rsidP="004E5AD5">
      <w:pPr>
        <w:pStyle w:val="Normalny1"/>
        <w:jc w:val="center"/>
      </w:pPr>
    </w:p>
    <w:p w14:paraId="46120E48" w14:textId="3DBAC217" w:rsidR="000D6447" w:rsidRDefault="000D6447" w:rsidP="004E5AD5">
      <w:pPr>
        <w:pStyle w:val="Normalny1"/>
        <w:jc w:val="center"/>
      </w:pPr>
    </w:p>
    <w:p w14:paraId="40B4AF57" w14:textId="6EB78547" w:rsidR="000D6447" w:rsidRDefault="000D6447" w:rsidP="004E5AD5">
      <w:pPr>
        <w:pStyle w:val="Normalny1"/>
        <w:jc w:val="center"/>
      </w:pPr>
    </w:p>
    <w:p w14:paraId="1180EB7C" w14:textId="19D69CBC" w:rsidR="000D6447" w:rsidRDefault="000D6447" w:rsidP="004E5AD5">
      <w:pPr>
        <w:pStyle w:val="Normalny1"/>
        <w:jc w:val="center"/>
      </w:pPr>
    </w:p>
    <w:p w14:paraId="5947A3F9" w14:textId="2C6A72D5" w:rsidR="000D6447" w:rsidRDefault="000D6447" w:rsidP="004E5AD5">
      <w:pPr>
        <w:pStyle w:val="Normalny1"/>
        <w:jc w:val="center"/>
      </w:pPr>
    </w:p>
    <w:p w14:paraId="0AC41406" w14:textId="1F40D7F7" w:rsidR="000D6447" w:rsidRDefault="000D6447" w:rsidP="004E5AD5">
      <w:pPr>
        <w:pStyle w:val="Normalny1"/>
        <w:jc w:val="center"/>
      </w:pPr>
    </w:p>
    <w:p w14:paraId="15A9D189" w14:textId="2ED82E17" w:rsidR="000D6447" w:rsidRDefault="000D6447" w:rsidP="004E5AD5">
      <w:pPr>
        <w:pStyle w:val="Normalny1"/>
        <w:jc w:val="center"/>
      </w:pPr>
    </w:p>
    <w:p w14:paraId="366D0079" w14:textId="0EB7ECD0" w:rsidR="000D6447" w:rsidRDefault="000D6447" w:rsidP="004E5AD5">
      <w:pPr>
        <w:pStyle w:val="Normalny1"/>
        <w:jc w:val="center"/>
      </w:pPr>
    </w:p>
    <w:p w14:paraId="4104ACA6" w14:textId="6B6021E9" w:rsidR="000D6447" w:rsidRDefault="000D6447" w:rsidP="004E5AD5">
      <w:pPr>
        <w:pStyle w:val="Normalny1"/>
        <w:jc w:val="center"/>
      </w:pPr>
    </w:p>
    <w:p w14:paraId="6201DE08" w14:textId="7CAFB271" w:rsidR="000D6447" w:rsidRDefault="000D6447" w:rsidP="004E5AD5">
      <w:pPr>
        <w:pStyle w:val="Normalny1"/>
        <w:jc w:val="center"/>
      </w:pPr>
    </w:p>
    <w:p w14:paraId="7B5D9B93" w14:textId="5126406D" w:rsidR="000D6447" w:rsidRDefault="000D6447" w:rsidP="004E5AD5">
      <w:pPr>
        <w:pStyle w:val="Normalny1"/>
        <w:jc w:val="center"/>
      </w:pPr>
    </w:p>
    <w:p w14:paraId="43827056" w14:textId="7E1C6BCE" w:rsidR="000D6447" w:rsidRDefault="000D6447" w:rsidP="004E5AD5">
      <w:pPr>
        <w:pStyle w:val="Normalny1"/>
        <w:jc w:val="center"/>
      </w:pPr>
    </w:p>
    <w:p w14:paraId="2360B280" w14:textId="4FACAB4C" w:rsidR="000D6447" w:rsidRDefault="000D6447" w:rsidP="004E5AD5">
      <w:pPr>
        <w:pStyle w:val="Normalny1"/>
        <w:jc w:val="center"/>
      </w:pPr>
    </w:p>
    <w:p w14:paraId="2E34516F" w14:textId="2824EC76" w:rsidR="000D6447" w:rsidRDefault="000D6447" w:rsidP="004E5AD5">
      <w:pPr>
        <w:pStyle w:val="Normalny1"/>
        <w:jc w:val="center"/>
      </w:pPr>
    </w:p>
    <w:p w14:paraId="2B903C3E" w14:textId="5763D40A" w:rsidR="000D6447" w:rsidRDefault="000D6447" w:rsidP="004E5AD5">
      <w:pPr>
        <w:pStyle w:val="Normalny1"/>
        <w:jc w:val="center"/>
      </w:pPr>
    </w:p>
    <w:p w14:paraId="2BCA6258" w14:textId="0E2B943A" w:rsidR="000D6447" w:rsidRDefault="000D6447" w:rsidP="004E5AD5">
      <w:pPr>
        <w:pStyle w:val="Normalny1"/>
        <w:jc w:val="center"/>
      </w:pPr>
    </w:p>
    <w:p w14:paraId="38E228C6" w14:textId="5742F424" w:rsidR="000D6447" w:rsidRDefault="000D6447" w:rsidP="004E5AD5">
      <w:pPr>
        <w:pStyle w:val="Normalny1"/>
        <w:jc w:val="center"/>
      </w:pPr>
    </w:p>
    <w:p w14:paraId="3E9CFC78" w14:textId="278E56F2" w:rsidR="000D6447" w:rsidRDefault="000D6447" w:rsidP="004E5AD5">
      <w:pPr>
        <w:pStyle w:val="Normalny1"/>
        <w:jc w:val="center"/>
      </w:pPr>
    </w:p>
    <w:p w14:paraId="1AAA431B" w14:textId="10DD1756" w:rsidR="000D6447" w:rsidRDefault="000D6447" w:rsidP="004E5AD5">
      <w:pPr>
        <w:pStyle w:val="Normalny1"/>
        <w:jc w:val="center"/>
      </w:pPr>
    </w:p>
    <w:p w14:paraId="0CD4FE62" w14:textId="622FBBA8" w:rsidR="000D6447" w:rsidRDefault="000D6447" w:rsidP="004E5AD5">
      <w:pPr>
        <w:pStyle w:val="Normalny1"/>
        <w:jc w:val="center"/>
      </w:pPr>
    </w:p>
    <w:p w14:paraId="5C3F15DD" w14:textId="7B36A675" w:rsidR="000D6447" w:rsidRDefault="000D6447" w:rsidP="004E5AD5">
      <w:pPr>
        <w:pStyle w:val="Normalny1"/>
        <w:jc w:val="center"/>
      </w:pPr>
    </w:p>
    <w:p w14:paraId="7A9CDB46" w14:textId="6E950789" w:rsidR="000D6447" w:rsidRDefault="000D6447" w:rsidP="004E5AD5">
      <w:pPr>
        <w:pStyle w:val="Normalny1"/>
        <w:jc w:val="center"/>
      </w:pPr>
    </w:p>
    <w:p w14:paraId="664EFD64" w14:textId="7F5BD172" w:rsidR="000D6447" w:rsidRDefault="000D6447" w:rsidP="004E5AD5">
      <w:pPr>
        <w:pStyle w:val="Normalny1"/>
        <w:jc w:val="center"/>
      </w:pPr>
    </w:p>
    <w:p w14:paraId="007F06BE" w14:textId="2432521C" w:rsidR="000D6447" w:rsidRDefault="000D6447" w:rsidP="004E5AD5">
      <w:pPr>
        <w:pStyle w:val="Normalny1"/>
        <w:jc w:val="center"/>
      </w:pPr>
    </w:p>
    <w:p w14:paraId="3984C0A9" w14:textId="34DFD31F" w:rsidR="000D6447" w:rsidRDefault="000D6447" w:rsidP="004E5AD5">
      <w:pPr>
        <w:pStyle w:val="Normalny1"/>
        <w:jc w:val="center"/>
      </w:pPr>
    </w:p>
    <w:p w14:paraId="09B32594" w14:textId="219203A0" w:rsidR="000D6447" w:rsidRDefault="000D6447" w:rsidP="004E5AD5">
      <w:pPr>
        <w:pStyle w:val="Normalny1"/>
        <w:jc w:val="center"/>
      </w:pPr>
    </w:p>
    <w:p w14:paraId="79A1C8F2" w14:textId="77777777" w:rsidR="0027715F" w:rsidRDefault="0027715F" w:rsidP="004E5AD5">
      <w:pPr>
        <w:pStyle w:val="Normalny1"/>
        <w:jc w:val="center"/>
      </w:pPr>
    </w:p>
    <w:p w14:paraId="2217C40E" w14:textId="04C918B1" w:rsidR="000D6447" w:rsidRDefault="000D6447" w:rsidP="004E5AD5">
      <w:pPr>
        <w:pStyle w:val="Normalny1"/>
        <w:jc w:val="center"/>
      </w:pPr>
    </w:p>
    <w:p w14:paraId="31C4FC58" w14:textId="6D117EBA" w:rsidR="000D6447" w:rsidRDefault="000D6447" w:rsidP="004E5AD5">
      <w:pPr>
        <w:pStyle w:val="Normalny1"/>
        <w:jc w:val="center"/>
      </w:pPr>
    </w:p>
    <w:p w14:paraId="53379FB4" w14:textId="17F6993B" w:rsidR="000D6447" w:rsidRDefault="000D6447" w:rsidP="004E5AD5">
      <w:pPr>
        <w:pStyle w:val="Normalny1"/>
        <w:jc w:val="center"/>
      </w:pPr>
    </w:p>
    <w:p w14:paraId="6A6121EE" w14:textId="2B5F9BD3" w:rsidR="000D6447" w:rsidRDefault="000D6447" w:rsidP="004E5AD5">
      <w:pPr>
        <w:pStyle w:val="Normalny1"/>
        <w:jc w:val="center"/>
      </w:pPr>
    </w:p>
    <w:p w14:paraId="0DE9CADE" w14:textId="5D1858A0" w:rsidR="000D6447" w:rsidRDefault="000D6447" w:rsidP="004E5AD5">
      <w:pPr>
        <w:pStyle w:val="Normalny1"/>
        <w:jc w:val="center"/>
      </w:pPr>
    </w:p>
    <w:p w14:paraId="0A0CD1E3" w14:textId="747274FD" w:rsidR="000D6447" w:rsidRDefault="000D6447" w:rsidP="004E5AD5">
      <w:pPr>
        <w:pStyle w:val="Normalny1"/>
        <w:jc w:val="center"/>
      </w:pPr>
    </w:p>
    <w:p w14:paraId="65FEFCE1" w14:textId="02381E08" w:rsidR="00515EF7" w:rsidRDefault="00515EF7" w:rsidP="004E5AD5">
      <w:pPr>
        <w:pStyle w:val="Normalny1"/>
        <w:jc w:val="center"/>
      </w:pPr>
    </w:p>
    <w:p w14:paraId="3DE4C7A9" w14:textId="0CCC856D" w:rsidR="00515EF7" w:rsidRDefault="00515EF7" w:rsidP="004E5AD5">
      <w:pPr>
        <w:pStyle w:val="Normalny1"/>
        <w:jc w:val="center"/>
      </w:pPr>
    </w:p>
    <w:p w14:paraId="407694E5" w14:textId="203ADAE1" w:rsidR="00515EF7" w:rsidRDefault="00515EF7" w:rsidP="0027715F">
      <w:pPr>
        <w:pStyle w:val="Normalny1"/>
      </w:pPr>
    </w:p>
    <w:p w14:paraId="3E4C4EFE" w14:textId="77777777" w:rsidR="00F30819" w:rsidRDefault="00F30819" w:rsidP="00FA00F9">
      <w:pPr>
        <w:pStyle w:val="Normalny1"/>
      </w:pPr>
    </w:p>
    <w:p w14:paraId="1927FADB" w14:textId="2801462D" w:rsidR="00F30819" w:rsidRPr="00F30819" w:rsidRDefault="00F30819" w:rsidP="00F30819">
      <w:pPr>
        <w:widowControl w:val="0"/>
        <w:suppressAutoHyphens/>
        <w:jc w:val="right"/>
        <w:textAlignment w:val="baseline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F30819">
        <w:rPr>
          <w:rFonts w:ascii="Tahoma" w:eastAsia="Times New Roman" w:hAnsi="Tahoma" w:cs="Tahoma"/>
          <w:b/>
          <w:sz w:val="18"/>
          <w:szCs w:val="18"/>
          <w:lang w:val="pl-PL"/>
        </w:rPr>
        <w:lastRenderedPageBreak/>
        <w:t xml:space="preserve">Załącznik nr </w:t>
      </w:r>
      <w:r w:rsidR="00FA00F9">
        <w:rPr>
          <w:rFonts w:ascii="Tahoma" w:eastAsia="Times New Roman" w:hAnsi="Tahoma" w:cs="Tahoma"/>
          <w:b/>
          <w:sz w:val="18"/>
          <w:szCs w:val="18"/>
          <w:lang w:val="pl-PL"/>
        </w:rPr>
        <w:t>2</w:t>
      </w:r>
      <w:r w:rsidRPr="00F30819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 do </w:t>
      </w:r>
      <w:r w:rsidR="00FA00F9">
        <w:rPr>
          <w:rFonts w:ascii="Tahoma" w:eastAsia="Times New Roman" w:hAnsi="Tahoma" w:cs="Tahoma"/>
          <w:b/>
          <w:sz w:val="18"/>
          <w:szCs w:val="18"/>
          <w:lang w:val="pl-PL"/>
        </w:rPr>
        <w:t>Umowy</w:t>
      </w:r>
    </w:p>
    <w:p w14:paraId="09BD3E3E" w14:textId="77777777" w:rsidR="00F30819" w:rsidRPr="00F30819" w:rsidRDefault="00F30819" w:rsidP="008C41B7">
      <w:pPr>
        <w:widowControl w:val="0"/>
        <w:suppressAutoHyphens/>
        <w:textAlignment w:val="baseline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14:paraId="3C098460" w14:textId="1F3A8596" w:rsidR="00F30819" w:rsidRPr="00F30819" w:rsidRDefault="00F30819" w:rsidP="00F30819">
      <w:pPr>
        <w:widowControl w:val="0"/>
        <w:suppressAutoHyphens/>
        <w:jc w:val="center"/>
        <w:textAlignment w:val="baseline"/>
        <w:rPr>
          <w:rFonts w:ascii="Tahoma" w:eastAsia="Tahoma" w:hAnsi="Tahoma" w:cs="Tahoma"/>
          <w:b/>
          <w:sz w:val="18"/>
          <w:szCs w:val="18"/>
          <w:lang w:val="pl-PL"/>
        </w:rPr>
      </w:pPr>
      <w:r w:rsidRPr="00F30819">
        <w:rPr>
          <w:rFonts w:ascii="Tahoma" w:eastAsia="Times New Roman" w:hAnsi="Tahoma" w:cs="Tahoma"/>
          <w:b/>
          <w:sz w:val="18"/>
          <w:szCs w:val="18"/>
          <w:lang w:val="pl-PL"/>
        </w:rPr>
        <w:t>Szczegółowy</w:t>
      </w:r>
      <w:r w:rsidRPr="00F30819">
        <w:rPr>
          <w:rFonts w:ascii="Tahoma" w:eastAsia="Tahoma" w:hAnsi="Tahoma" w:cs="Tahoma"/>
          <w:b/>
          <w:sz w:val="18"/>
          <w:szCs w:val="18"/>
          <w:lang w:val="pl-PL"/>
        </w:rPr>
        <w:t xml:space="preserve"> </w:t>
      </w:r>
      <w:r w:rsidRPr="00F30819">
        <w:rPr>
          <w:rFonts w:ascii="Tahoma" w:eastAsia="Times New Roman" w:hAnsi="Tahoma" w:cs="Tahoma"/>
          <w:b/>
          <w:sz w:val="18"/>
          <w:szCs w:val="18"/>
          <w:lang w:val="pl-PL"/>
        </w:rPr>
        <w:t>zakres</w:t>
      </w:r>
      <w:r w:rsidRPr="00F30819">
        <w:rPr>
          <w:rFonts w:ascii="Tahoma" w:eastAsia="Tahoma" w:hAnsi="Tahoma" w:cs="Tahoma"/>
          <w:b/>
          <w:sz w:val="18"/>
          <w:szCs w:val="18"/>
          <w:lang w:val="pl-PL"/>
        </w:rPr>
        <w:t xml:space="preserve"> </w:t>
      </w:r>
      <w:r w:rsidRPr="00F30819">
        <w:rPr>
          <w:rFonts w:ascii="Tahoma" w:eastAsia="Times New Roman" w:hAnsi="Tahoma" w:cs="Tahoma"/>
          <w:b/>
          <w:sz w:val="18"/>
          <w:szCs w:val="18"/>
          <w:lang w:val="pl-PL"/>
        </w:rPr>
        <w:t>obowiązków</w:t>
      </w:r>
      <w:r w:rsidRPr="00F30819">
        <w:rPr>
          <w:rFonts w:ascii="Tahoma" w:eastAsia="Tahoma" w:hAnsi="Tahoma" w:cs="Tahoma"/>
          <w:b/>
          <w:sz w:val="18"/>
          <w:szCs w:val="18"/>
          <w:lang w:val="pl-PL"/>
        </w:rPr>
        <w:t xml:space="preserve"> dla lekarza systemu</w:t>
      </w:r>
      <w:r w:rsidRPr="00F30819">
        <w:rPr>
          <w:rFonts w:ascii="Tahoma" w:eastAsia="Tahoma" w:hAnsi="Tahoma" w:cs="Tahoma"/>
          <w:b/>
          <w:sz w:val="18"/>
          <w:szCs w:val="18"/>
          <w:lang w:val="pl-PL" w:eastAsia="en-US"/>
        </w:rPr>
        <w:t xml:space="preserve"> </w:t>
      </w:r>
      <w:r w:rsidR="0005606E">
        <w:rPr>
          <w:rFonts w:ascii="Tahoma" w:eastAsia="Tahoma" w:hAnsi="Tahoma" w:cs="Tahoma"/>
          <w:b/>
          <w:sz w:val="18"/>
          <w:szCs w:val="18"/>
          <w:lang w:val="pl-PL"/>
        </w:rPr>
        <w:t>świadczącego usługi zdrowotne w Zespołach Wyjazdowych</w:t>
      </w:r>
    </w:p>
    <w:p w14:paraId="23214254" w14:textId="77777777" w:rsidR="00F30819" w:rsidRPr="00F30819" w:rsidRDefault="00F30819" w:rsidP="00F30819">
      <w:pPr>
        <w:widowControl w:val="0"/>
        <w:shd w:val="clear" w:color="auto" w:fill="FFFFFF"/>
        <w:tabs>
          <w:tab w:val="left" w:pos="3742"/>
          <w:tab w:val="left" w:pos="12352"/>
        </w:tabs>
        <w:suppressAutoHyphens/>
        <w:spacing w:line="100" w:lineRule="atLeast"/>
        <w:ind w:right="15"/>
        <w:jc w:val="both"/>
        <w:textAlignment w:val="baseline"/>
        <w:rPr>
          <w:rFonts w:ascii="Tahoma" w:eastAsia="Times New Roman" w:hAnsi="Tahoma" w:cs="Tahoma"/>
          <w:sz w:val="18"/>
          <w:szCs w:val="18"/>
          <w:lang w:val="pl-PL" w:eastAsia="ja-JP" w:bidi="fa-IR"/>
        </w:rPr>
      </w:pPr>
    </w:p>
    <w:p w14:paraId="1959478C" w14:textId="1FD7F548" w:rsidR="00F30819" w:rsidRPr="0027715F" w:rsidRDefault="00F30819" w:rsidP="00BF5895">
      <w:pPr>
        <w:widowControl w:val="0"/>
        <w:shd w:val="clear" w:color="auto" w:fill="FFFFFF"/>
        <w:tabs>
          <w:tab w:val="left" w:pos="3742"/>
          <w:tab w:val="left" w:pos="12352"/>
        </w:tabs>
        <w:suppressAutoHyphens/>
        <w:spacing w:line="100" w:lineRule="atLeast"/>
        <w:ind w:left="142" w:right="15" w:hanging="142"/>
        <w:jc w:val="both"/>
        <w:textAlignment w:val="baseline"/>
        <w:rPr>
          <w:rFonts w:ascii="Tahoma" w:eastAsia="Tahoma" w:hAnsi="Tahoma" w:cs="Tahoma"/>
          <w:sz w:val="18"/>
          <w:szCs w:val="18"/>
          <w:lang w:val="pl-PL" w:eastAsia="ja-JP" w:bidi="fa-IR"/>
        </w:rPr>
      </w:pPr>
      <w:r w:rsidRPr="0027715F">
        <w:rPr>
          <w:rFonts w:ascii="Tahoma" w:eastAsia="Times New Roman" w:hAnsi="Tahoma" w:cs="Tahoma"/>
          <w:sz w:val="18"/>
          <w:szCs w:val="18"/>
          <w:lang w:val="pl-PL" w:eastAsia="ja-JP" w:bidi="fa-IR"/>
        </w:rPr>
        <w:t>Do obowiązków lekarza</w:t>
      </w:r>
      <w:r w:rsidRPr="0027715F">
        <w:rPr>
          <w:rFonts w:ascii="Tahoma" w:eastAsia="Times New Roman" w:hAnsi="Tahoma" w:cs="Tahoma"/>
          <w:sz w:val="18"/>
          <w:szCs w:val="18"/>
          <w:lang w:val="pl-PL"/>
        </w:rPr>
        <w:t xml:space="preserve"> systemu</w:t>
      </w:r>
      <w:r w:rsidRPr="0027715F">
        <w:rPr>
          <w:rFonts w:ascii="Times New Roman" w:eastAsia="Times New Roman" w:hAnsi="Times New Roman"/>
          <w:sz w:val="18"/>
          <w:szCs w:val="18"/>
          <w:lang w:val="pl-PL"/>
        </w:rPr>
        <w:t xml:space="preserve"> </w:t>
      </w:r>
      <w:r w:rsidRPr="0027715F">
        <w:rPr>
          <w:rFonts w:ascii="Tahoma" w:eastAsia="Times New Roman" w:hAnsi="Tahoma" w:cs="Tahoma"/>
          <w:sz w:val="18"/>
          <w:szCs w:val="18"/>
          <w:lang w:val="pl-PL" w:eastAsia="ja-JP" w:bidi="fa-IR"/>
        </w:rPr>
        <w:t>świadczącego usługi zdrowotne</w:t>
      </w:r>
      <w:r w:rsidRPr="0027715F">
        <w:rPr>
          <w:rFonts w:ascii="Tahoma" w:eastAsia="Tahoma" w:hAnsi="Tahoma" w:cs="Tahoma"/>
          <w:sz w:val="18"/>
          <w:szCs w:val="18"/>
          <w:lang w:val="pl-PL" w:eastAsia="ja-JP" w:bidi="fa-IR"/>
        </w:rPr>
        <w:t xml:space="preserve"> </w:t>
      </w:r>
      <w:r w:rsidR="00C704FA" w:rsidRPr="0027715F">
        <w:rPr>
          <w:rFonts w:ascii="Tahoma" w:eastAsia="Times New Roman" w:hAnsi="Tahoma" w:cs="Tahoma"/>
          <w:sz w:val="18"/>
          <w:szCs w:val="18"/>
          <w:lang w:val="pl-PL" w:eastAsia="ja-JP" w:bidi="fa-IR"/>
        </w:rPr>
        <w:t xml:space="preserve">w </w:t>
      </w:r>
      <w:r w:rsidRPr="0027715F">
        <w:rPr>
          <w:rFonts w:ascii="Tahoma" w:eastAsia="Times New Roman" w:hAnsi="Tahoma" w:cs="Tahoma"/>
          <w:sz w:val="18"/>
          <w:szCs w:val="18"/>
          <w:lang w:val="pl-PL" w:eastAsia="ja-JP" w:bidi="fa-IR"/>
        </w:rPr>
        <w:t xml:space="preserve">specjalistycznych Zespołach </w:t>
      </w:r>
      <w:r w:rsidR="00F67231" w:rsidRPr="0027715F">
        <w:rPr>
          <w:rFonts w:ascii="Tahoma" w:eastAsia="Times New Roman" w:hAnsi="Tahoma" w:cs="Tahoma"/>
          <w:sz w:val="18"/>
          <w:szCs w:val="18"/>
          <w:lang w:val="pl-PL" w:eastAsia="ja-JP" w:bidi="fa-IR"/>
        </w:rPr>
        <w:t>Wyjazdowyc</w:t>
      </w:r>
      <w:r w:rsidR="0005606E" w:rsidRPr="0027715F">
        <w:rPr>
          <w:rFonts w:ascii="Tahoma" w:eastAsia="Times New Roman" w:hAnsi="Tahoma" w:cs="Tahoma"/>
          <w:sz w:val="18"/>
          <w:szCs w:val="18"/>
          <w:lang w:val="pl-PL" w:eastAsia="ja-JP" w:bidi="fa-IR"/>
        </w:rPr>
        <w:t>h</w:t>
      </w:r>
      <w:r w:rsidRPr="0027715F">
        <w:rPr>
          <w:rFonts w:ascii="Tahoma" w:eastAsia="Times New Roman" w:hAnsi="Tahoma" w:cs="Tahoma"/>
          <w:sz w:val="18"/>
          <w:szCs w:val="18"/>
          <w:lang w:val="pl-PL" w:eastAsia="ja-JP" w:bidi="fa-IR"/>
        </w:rPr>
        <w:t xml:space="preserve"> </w:t>
      </w:r>
      <w:r w:rsidRPr="0027715F">
        <w:rPr>
          <w:rFonts w:ascii="Tahoma" w:eastAsia="Tahoma" w:hAnsi="Tahoma" w:cs="Tahoma"/>
          <w:sz w:val="18"/>
          <w:szCs w:val="18"/>
          <w:lang w:val="pl-PL" w:eastAsia="ja-JP" w:bidi="fa-IR"/>
        </w:rPr>
        <w:t>należy:</w:t>
      </w:r>
    </w:p>
    <w:p w14:paraId="406EABFF" w14:textId="77777777" w:rsidR="007446D2" w:rsidRPr="0027715F" w:rsidRDefault="007446D2" w:rsidP="007446D2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Punktualne  rozpoczynanie dyżuru.</w:t>
      </w:r>
    </w:p>
    <w:p w14:paraId="70C91C5E" w14:textId="77777777" w:rsidR="007446D2" w:rsidRPr="0027715F" w:rsidRDefault="007446D2" w:rsidP="007446D2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Niezwłoczne wykonywanie wyjazdów zespołu  ratownictwa  medycznego, zgodnie z poleceniem dyspozytora medycznego.</w:t>
      </w:r>
    </w:p>
    <w:p w14:paraId="6E522DF8" w14:textId="77777777" w:rsidR="007446D2" w:rsidRPr="0027715F" w:rsidRDefault="007446D2" w:rsidP="007446D2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Wykonywanie  innych  poleceń  i  zadań  powierzonych  przez  dyspozytora medycznego,  bądź  też  lekarza  koordynatora  ratownictwa  medycznego  w zakresie wykonywania przedmiotu umowy.</w:t>
      </w:r>
    </w:p>
    <w:p w14:paraId="61BA6B9E" w14:textId="332D32F2" w:rsidR="007446D2" w:rsidRPr="0027715F" w:rsidRDefault="007446D2" w:rsidP="007446D2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 xml:space="preserve">Utrzymywanie stałego kontaktu (tablet z systemem SWDPRM lub radiotelefon lub telefon komórkowy) </w:t>
      </w:r>
      <w:r w:rsidR="00956CB0"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 xml:space="preserve">                  </w:t>
      </w: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z osobami działającymi w imieniu Udzielającego  Zamówienia  (tj.  z dyspozytorem  medycznym,  lekarzem koordynatorem ratownictwa medycznego);</w:t>
      </w:r>
    </w:p>
    <w:p w14:paraId="47BF7539" w14:textId="77777777" w:rsidR="007446D2" w:rsidRPr="0027715F" w:rsidRDefault="007446D2" w:rsidP="007446D2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 xml:space="preserve">Powiadamianie Udzielającego Zamówienia o stwierdzonych nieprawidłowościach w przeprowadzaniu medycznych czynności ratunkowych przez członków nadzorowanego zespołu ratownictwa medycznego; </w:t>
      </w:r>
    </w:p>
    <w:p w14:paraId="1700E9F8" w14:textId="5FF4F6B1" w:rsidR="007446D2" w:rsidRPr="0027715F" w:rsidRDefault="007446D2" w:rsidP="007446D2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 xml:space="preserve">Czytelne i terminowe  wypełniania  karty  zlecenia  wyjazdu  w  wersji pisemnej  i  elektronicznej  </w:t>
      </w:r>
      <w:r w:rsidR="00114E28"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oraz</w:t>
      </w: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 xml:space="preserve"> pozostawienia  jej w miejscu stacjonowania zespołu ratownictwa medycznego;</w:t>
      </w:r>
    </w:p>
    <w:p w14:paraId="64AA8677" w14:textId="77777777" w:rsidR="00114E28" w:rsidRPr="0027715F" w:rsidRDefault="00114E28" w:rsidP="00114E28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Rzetelne wypełnianie dokumentacji medycznej w systemie informatycznym Udzielającego zamówienie,</w:t>
      </w:r>
    </w:p>
    <w:p w14:paraId="53A8D644" w14:textId="4BBC3403" w:rsidR="00114E28" w:rsidRPr="0027715F" w:rsidRDefault="00114E28" w:rsidP="00114E28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Znajomość i przestrzeganie obowiązujących u Udzielającego zamówienie regulaminów, zarządzeń, standardów, instrukcji, procedur.</w:t>
      </w:r>
    </w:p>
    <w:p w14:paraId="191C95E7" w14:textId="54447E98" w:rsidR="007446D2" w:rsidRPr="0027715F" w:rsidRDefault="007446D2" w:rsidP="007446D2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Noszenie podczas udzielania świadczeń zdrowotnych umundurowania zgodnego z ustawą z dnia 8 września 2006 roku o Państwowym Ratownictwie Medycznym</w:t>
      </w:r>
      <w:r w:rsidR="000D6447"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;</w:t>
      </w:r>
    </w:p>
    <w:p w14:paraId="78AF8B57" w14:textId="77777777" w:rsidR="007446D2" w:rsidRPr="0027715F" w:rsidRDefault="007446D2" w:rsidP="007446D2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Nadzorowanie pracy średniego personelu medycznego,</w:t>
      </w:r>
    </w:p>
    <w:p w14:paraId="0181934D" w14:textId="5721C19A" w:rsidR="007446D2" w:rsidRPr="0027715F" w:rsidRDefault="007976E0" w:rsidP="007446D2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W</w:t>
      </w:r>
      <w:r w:rsidR="007446D2"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ydawanie personelowi poleceń związanych bezpośrednio z podejmowaniem medycznych czynności ratunkowych oraz kontrolowanie wykonania tych poleceń,</w:t>
      </w:r>
    </w:p>
    <w:p w14:paraId="62FCACD7" w14:textId="450D16B3" w:rsidR="007446D2" w:rsidRPr="0027715F" w:rsidRDefault="007976E0" w:rsidP="007446D2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U</w:t>
      </w:r>
      <w:r w:rsidR="007446D2"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dzielanie konsultacji członkom zespołów podstawowych w zakresie oceny stanu zdrowia pacjenta i podawania leków,</w:t>
      </w:r>
    </w:p>
    <w:p w14:paraId="127F92F8" w14:textId="222C9E21" w:rsidR="007446D2" w:rsidRPr="0027715F" w:rsidRDefault="007976E0" w:rsidP="007446D2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Z</w:t>
      </w:r>
      <w:r w:rsidR="007446D2"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głaszanie przełożonemu, zastrzeżeń co do funkcjonowania aparatury i sprzętu medycznego,</w:t>
      </w:r>
    </w:p>
    <w:p w14:paraId="4335F163" w14:textId="0896124B" w:rsidR="007446D2" w:rsidRPr="0027715F" w:rsidRDefault="00114E28" w:rsidP="007446D2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U</w:t>
      </w:r>
      <w:r w:rsidR="007446D2"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dzielanie świadczeń zdrowotnych w sposób niezbędny, celowy i kompleksowy, a ordynowanie leków, materiałów medycznych, środków pomocniczych i leczniczych, środków technicznych będzie odbywać się zgodnie z obowiązującymi w tym zakresie przepisami oraz z uwzględnieniem zasady nie przekraczania granic koniecznej potrzeby,</w:t>
      </w:r>
    </w:p>
    <w:p w14:paraId="077A2CC6" w14:textId="24BB2E4F" w:rsidR="007446D2" w:rsidRPr="0027715F" w:rsidRDefault="007976E0" w:rsidP="007446D2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P</w:t>
      </w:r>
      <w:r w:rsidR="007446D2"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rzestrzeganie przepisów prawa w zakresie udostępniania dokumentacji medycznej, a także udzielania informacji o stanie zdrowia pacjenta i udzielonych mu świadczeniach opieki zdrowotnej;</w:t>
      </w:r>
    </w:p>
    <w:p w14:paraId="7514582E" w14:textId="353CB2DD" w:rsidR="007446D2" w:rsidRPr="0027715F" w:rsidRDefault="007976E0" w:rsidP="007446D2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W</w:t>
      </w:r>
      <w:r w:rsidR="007446D2"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 xml:space="preserve"> przypadkach </w:t>
      </w:r>
      <w:r w:rsidR="0091143D"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uzasadnionych przenoszenie</w:t>
      </w:r>
      <w:r w:rsidR="007446D2"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 xml:space="preserve"> chorych.</w:t>
      </w:r>
    </w:p>
    <w:p w14:paraId="2887DC04" w14:textId="14561353" w:rsidR="007446D2" w:rsidRPr="0027715F" w:rsidRDefault="007446D2" w:rsidP="007446D2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 xml:space="preserve">Stosowanie zasad profilaktyki zakażeń WZW i HIV oraz przestrzegania reżimów sanitarnych związanych </w:t>
      </w:r>
      <w:r w:rsidR="00BF5895"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 xml:space="preserve">                          </w:t>
      </w: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z zapobieganiem zakażeniom i chorobom zakaźnym (w szczególności prawidłowego postępowania z odpadami medycznymi), a także innych przepisów sanitarno-epidemiologicznych, jak również przepisów BHP.</w:t>
      </w:r>
    </w:p>
    <w:p w14:paraId="7F10504E" w14:textId="13000457" w:rsidR="007446D2" w:rsidRPr="0027715F" w:rsidRDefault="007446D2" w:rsidP="007446D2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 xml:space="preserve">Udzielanie świadczeń zdrowotnych z należytą starannością, wykorzystując wiedzę i umiejętności medyczne oraz postęp w tym zakresie oraz zgodnie </w:t>
      </w:r>
      <w:r w:rsidR="003B437B"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 xml:space="preserve">ze </w:t>
      </w: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standardami określonymi przez Udzielającego Zamówienie.</w:t>
      </w:r>
    </w:p>
    <w:p w14:paraId="2FE5ABC9" w14:textId="1AB6103D" w:rsidR="007446D2" w:rsidRPr="0027715F" w:rsidRDefault="007446D2" w:rsidP="007446D2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 xml:space="preserve">Przyjmujący Zamówienie obowiązany jest przestrzegać przepisów dotyczących postępowania w przypadku podejrzenia lub rozpoznania choroby zakaźnej lub zakażenia oraz  w przypadku stwierdzenia zgonu </w:t>
      </w:r>
      <w:r w:rsidR="00956CB0"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 xml:space="preserve">                        </w:t>
      </w: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z  powodu choroby zakaźnej zgodnie  z postanowieniami  ustawy  o  zapobieganiu oraz zwalczaniu zakażeń i chorób zakaźnych u ludzi  z  dnia  5  grudnia  2008  roku</w:t>
      </w:r>
      <w:r w:rsidR="000D6447"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 xml:space="preserve"> </w:t>
      </w: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 xml:space="preserve">a w szczególności: </w:t>
      </w:r>
    </w:p>
    <w:p w14:paraId="18FC03C8" w14:textId="77777777" w:rsidR="007446D2" w:rsidRPr="0027715F" w:rsidRDefault="007446D2" w:rsidP="007446D2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powiadomienia  pacjenta  o  stwierdzeniu  choroby  zakaźnej  lub  podejrzeniu o chorobę zakaźną;</w:t>
      </w:r>
    </w:p>
    <w:p w14:paraId="1729C742" w14:textId="5C03EDDF" w:rsidR="007446D2" w:rsidRPr="0027715F" w:rsidRDefault="007446D2" w:rsidP="007446D2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="Tahoma" w:eastAsiaTheme="minorHAnsi" w:hAnsi="Tahoma" w:cs="Tahoma"/>
          <w:color w:val="7030A0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color w:val="7030A0"/>
          <w:sz w:val="18"/>
          <w:szCs w:val="18"/>
          <w:lang w:val="pl-PL" w:eastAsia="en-US"/>
        </w:rPr>
        <w:t>wypełniania obowiązującego w tym zakresie wzoru formularza stanowiącego załącznik  nr  1  do  rozporządzenia  Ministra  Zdrowia  z  dnia  10  lipca  2013r. w sprawie zgłoszeń podejrzenia lub rozpoznania zakażenia, choroby zakaźnej lub zgonu z powodu zakażenia lub choroby zakaźnej oraz pozostawienie go w miejscu stacjonowania zespołu ratownictwa medycznego</w:t>
      </w:r>
      <w:r w:rsidR="00956CB0" w:rsidRPr="0027715F">
        <w:rPr>
          <w:rFonts w:ascii="Tahoma" w:eastAsiaTheme="minorHAnsi" w:hAnsi="Tahoma" w:cs="Tahoma"/>
          <w:color w:val="7030A0"/>
          <w:sz w:val="18"/>
          <w:szCs w:val="18"/>
          <w:lang w:val="pl-PL" w:eastAsia="en-US"/>
        </w:rPr>
        <w:t>.</w:t>
      </w:r>
    </w:p>
    <w:p w14:paraId="38CDD9E9" w14:textId="77777777" w:rsidR="007446D2" w:rsidRPr="0027715F" w:rsidRDefault="007446D2" w:rsidP="007446D2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Przestrzegania praw pacjenta i etyki zawodowej.</w:t>
      </w:r>
    </w:p>
    <w:p w14:paraId="4C2D9C8E" w14:textId="77777777" w:rsidR="007446D2" w:rsidRPr="0027715F" w:rsidRDefault="007446D2" w:rsidP="007446D2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Zapewnienie godnych warunków  leczenia z zachowaniem zasad intymności.</w:t>
      </w:r>
    </w:p>
    <w:p w14:paraId="0CDBD66B" w14:textId="77777777" w:rsidR="007446D2" w:rsidRPr="0027715F" w:rsidRDefault="007446D2" w:rsidP="007446D2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Zapobieganie zakażeniom</w:t>
      </w:r>
    </w:p>
    <w:p w14:paraId="68BD90C0" w14:textId="77777777" w:rsidR="007446D2" w:rsidRPr="0027715F" w:rsidRDefault="007446D2" w:rsidP="007446D2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Racjonalne gospodarowanie lekami i środkami finansowymi przeznaczonymi przez Udzielającego zamówienia na  działalność medyczną.</w:t>
      </w:r>
    </w:p>
    <w:p w14:paraId="4B66F356" w14:textId="77777777" w:rsidR="007446D2" w:rsidRPr="0027715F" w:rsidRDefault="007446D2" w:rsidP="007446D2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Systematyczne samokształcenie.</w:t>
      </w:r>
    </w:p>
    <w:p w14:paraId="4791FF10" w14:textId="77777777" w:rsidR="007446D2" w:rsidRPr="0027715F" w:rsidRDefault="007446D2" w:rsidP="007446D2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>Dążenie do świadczenia możliwie najwyższej jakości usług medycznych na rzecz pacjenta, przy jednoczesnej optymalizacji kosztów.</w:t>
      </w:r>
    </w:p>
    <w:p w14:paraId="3F24561E" w14:textId="5D5591DD" w:rsidR="008C41B7" w:rsidRPr="0027715F" w:rsidRDefault="007446D2" w:rsidP="00515EF7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  <w:r w:rsidRPr="0027715F">
        <w:rPr>
          <w:rFonts w:ascii="Tahoma" w:eastAsiaTheme="minorHAnsi" w:hAnsi="Tahoma" w:cs="Tahoma"/>
          <w:sz w:val="18"/>
          <w:szCs w:val="18"/>
          <w:lang w:val="pl-PL" w:eastAsia="en-US"/>
        </w:rPr>
        <w:t xml:space="preserve">Pozytywna postawa wobec całego personelu. </w:t>
      </w:r>
    </w:p>
    <w:p w14:paraId="4A7FEC8A" w14:textId="080FC5F6" w:rsidR="00515EF7" w:rsidRDefault="00515EF7" w:rsidP="00515EF7">
      <w:pPr>
        <w:spacing w:after="160" w:line="259" w:lineRule="auto"/>
        <w:ind w:left="720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</w:p>
    <w:p w14:paraId="602A14CE" w14:textId="77777777" w:rsidR="00515EF7" w:rsidRPr="00515EF7" w:rsidRDefault="00515EF7" w:rsidP="00515EF7">
      <w:pPr>
        <w:spacing w:after="160" w:line="259" w:lineRule="auto"/>
        <w:ind w:left="720"/>
        <w:contextualSpacing/>
        <w:jc w:val="both"/>
        <w:rPr>
          <w:rFonts w:ascii="Tahoma" w:eastAsiaTheme="minorHAnsi" w:hAnsi="Tahoma" w:cs="Tahoma"/>
          <w:sz w:val="18"/>
          <w:szCs w:val="18"/>
          <w:lang w:val="pl-PL" w:eastAsia="en-US"/>
        </w:rPr>
      </w:pPr>
    </w:p>
    <w:p w14:paraId="138EADB7" w14:textId="635CA6B7" w:rsidR="008C41B7" w:rsidRPr="0027715F" w:rsidRDefault="008C41B7" w:rsidP="008C41B7">
      <w:pPr>
        <w:widowControl w:val="0"/>
        <w:suppressAutoHyphens/>
        <w:jc w:val="both"/>
        <w:textAlignment w:val="baseline"/>
        <w:rPr>
          <w:rFonts w:ascii="Tahoma" w:eastAsia="Times New Roman" w:hAnsi="Tahoma" w:cs="Tahoma"/>
          <w:b/>
          <w:sz w:val="16"/>
          <w:szCs w:val="16"/>
          <w:lang w:val="pl-PL"/>
        </w:rPr>
      </w:pPr>
      <w:r w:rsidRPr="0027715F">
        <w:rPr>
          <w:rFonts w:ascii="Tahoma" w:eastAsia="Times New Roman" w:hAnsi="Tahoma" w:cs="Tahoma"/>
          <w:b/>
          <w:sz w:val="16"/>
          <w:szCs w:val="16"/>
          <w:lang w:val="pl-PL"/>
        </w:rPr>
        <w:t>..................................................</w:t>
      </w:r>
      <w:r w:rsidRPr="0027715F">
        <w:rPr>
          <w:rFonts w:ascii="Tahoma" w:eastAsia="Times New Roman" w:hAnsi="Tahoma" w:cs="Tahoma"/>
          <w:b/>
          <w:sz w:val="16"/>
          <w:szCs w:val="16"/>
          <w:lang w:val="pl-PL"/>
        </w:rPr>
        <w:tab/>
      </w:r>
      <w:r w:rsidRPr="0027715F">
        <w:rPr>
          <w:rFonts w:ascii="Tahoma" w:eastAsia="Times New Roman" w:hAnsi="Tahoma" w:cs="Tahoma"/>
          <w:b/>
          <w:sz w:val="16"/>
          <w:szCs w:val="16"/>
          <w:lang w:val="pl-PL"/>
        </w:rPr>
        <w:tab/>
      </w:r>
      <w:r w:rsidRPr="0027715F">
        <w:rPr>
          <w:rFonts w:ascii="Tahoma" w:eastAsia="Times New Roman" w:hAnsi="Tahoma" w:cs="Tahoma"/>
          <w:b/>
          <w:sz w:val="16"/>
          <w:szCs w:val="16"/>
          <w:lang w:val="pl-PL"/>
        </w:rPr>
        <w:tab/>
      </w:r>
      <w:r w:rsidRPr="0027715F">
        <w:rPr>
          <w:rFonts w:ascii="Tahoma" w:eastAsia="Times New Roman" w:hAnsi="Tahoma" w:cs="Tahoma"/>
          <w:b/>
          <w:sz w:val="16"/>
          <w:szCs w:val="16"/>
          <w:lang w:val="pl-PL"/>
        </w:rPr>
        <w:tab/>
      </w:r>
      <w:r w:rsidRPr="0027715F">
        <w:rPr>
          <w:rFonts w:ascii="Tahoma" w:eastAsia="Times New Roman" w:hAnsi="Tahoma" w:cs="Tahoma"/>
          <w:b/>
          <w:sz w:val="16"/>
          <w:szCs w:val="16"/>
          <w:lang w:val="pl-PL"/>
        </w:rPr>
        <w:tab/>
        <w:t xml:space="preserve">      </w:t>
      </w:r>
      <w:r w:rsidR="00515EF7" w:rsidRPr="0027715F">
        <w:rPr>
          <w:rFonts w:ascii="Tahoma" w:eastAsia="Times New Roman" w:hAnsi="Tahoma" w:cs="Tahoma"/>
          <w:b/>
          <w:sz w:val="16"/>
          <w:szCs w:val="16"/>
          <w:lang w:val="pl-PL"/>
        </w:rPr>
        <w:t xml:space="preserve">  </w:t>
      </w:r>
      <w:r w:rsidRPr="0027715F">
        <w:rPr>
          <w:rFonts w:ascii="Tahoma" w:eastAsia="Times New Roman" w:hAnsi="Tahoma" w:cs="Tahoma"/>
          <w:b/>
          <w:sz w:val="16"/>
          <w:szCs w:val="16"/>
          <w:lang w:val="pl-PL"/>
        </w:rPr>
        <w:t>.....................................................</w:t>
      </w:r>
    </w:p>
    <w:p w14:paraId="70089024" w14:textId="3B2AF444" w:rsidR="008C41B7" w:rsidRPr="0027715F" w:rsidRDefault="008C41B7" w:rsidP="008C41B7">
      <w:pPr>
        <w:widowControl w:val="0"/>
        <w:suppressAutoHyphens/>
        <w:textAlignment w:val="baseline"/>
        <w:rPr>
          <w:rFonts w:ascii="Tahoma" w:eastAsia="Times New Roman" w:hAnsi="Tahoma" w:cs="Tahoma"/>
          <w:b/>
          <w:sz w:val="16"/>
          <w:szCs w:val="16"/>
          <w:lang w:val="pl-PL"/>
        </w:rPr>
      </w:pPr>
      <w:r w:rsidRPr="0027715F">
        <w:rPr>
          <w:rFonts w:ascii="Tahoma" w:eastAsia="Tahoma" w:hAnsi="Tahoma" w:cs="Tahoma"/>
          <w:b/>
          <w:sz w:val="16"/>
          <w:szCs w:val="16"/>
          <w:lang w:val="pl-PL"/>
        </w:rPr>
        <w:t xml:space="preserve">   </w:t>
      </w:r>
      <w:r w:rsidRPr="0027715F">
        <w:rPr>
          <w:rFonts w:ascii="Tahoma" w:eastAsia="Times New Roman" w:hAnsi="Tahoma" w:cs="Tahoma"/>
          <w:b/>
          <w:sz w:val="16"/>
          <w:szCs w:val="16"/>
          <w:lang w:val="pl-PL"/>
        </w:rPr>
        <w:t>Przyjmujący</w:t>
      </w:r>
      <w:r w:rsidRPr="0027715F">
        <w:rPr>
          <w:rFonts w:ascii="Tahoma" w:eastAsia="Tahoma" w:hAnsi="Tahoma" w:cs="Tahoma"/>
          <w:b/>
          <w:sz w:val="16"/>
          <w:szCs w:val="16"/>
          <w:lang w:val="pl-PL"/>
        </w:rPr>
        <w:t xml:space="preserve"> </w:t>
      </w:r>
      <w:r w:rsidRPr="0027715F">
        <w:rPr>
          <w:rFonts w:ascii="Tahoma" w:eastAsia="Times New Roman" w:hAnsi="Tahoma" w:cs="Tahoma"/>
          <w:b/>
          <w:sz w:val="16"/>
          <w:szCs w:val="16"/>
          <w:lang w:val="pl-PL"/>
        </w:rPr>
        <w:t>Zamówienie</w:t>
      </w:r>
      <w:r w:rsidRPr="0027715F">
        <w:rPr>
          <w:rFonts w:ascii="Tahoma" w:eastAsia="Times New Roman" w:hAnsi="Tahoma" w:cs="Tahoma"/>
          <w:b/>
          <w:sz w:val="16"/>
          <w:szCs w:val="16"/>
          <w:lang w:val="pl-PL"/>
        </w:rPr>
        <w:tab/>
      </w:r>
      <w:r w:rsidRPr="0027715F">
        <w:rPr>
          <w:rFonts w:ascii="Tahoma" w:eastAsia="Times New Roman" w:hAnsi="Tahoma" w:cs="Tahoma"/>
          <w:b/>
          <w:sz w:val="16"/>
          <w:szCs w:val="16"/>
          <w:lang w:val="pl-PL"/>
        </w:rPr>
        <w:tab/>
      </w:r>
      <w:r w:rsidRPr="0027715F">
        <w:rPr>
          <w:rFonts w:ascii="Tahoma" w:eastAsia="Times New Roman" w:hAnsi="Tahoma" w:cs="Tahoma"/>
          <w:b/>
          <w:sz w:val="16"/>
          <w:szCs w:val="16"/>
          <w:lang w:val="pl-PL"/>
        </w:rPr>
        <w:tab/>
      </w:r>
      <w:r w:rsidRPr="0027715F">
        <w:rPr>
          <w:rFonts w:ascii="Tahoma" w:eastAsia="Times New Roman" w:hAnsi="Tahoma" w:cs="Tahoma"/>
          <w:b/>
          <w:sz w:val="16"/>
          <w:szCs w:val="16"/>
          <w:lang w:val="pl-PL"/>
        </w:rPr>
        <w:tab/>
      </w:r>
      <w:r w:rsidRPr="0027715F">
        <w:rPr>
          <w:rFonts w:ascii="Tahoma" w:eastAsia="Tahoma" w:hAnsi="Tahoma" w:cs="Tahoma"/>
          <w:b/>
          <w:sz w:val="16"/>
          <w:szCs w:val="16"/>
          <w:lang w:val="pl-PL"/>
        </w:rPr>
        <w:t xml:space="preserve">     </w:t>
      </w:r>
      <w:r w:rsidRPr="0027715F">
        <w:rPr>
          <w:rFonts w:ascii="Tahoma" w:eastAsia="Times New Roman" w:hAnsi="Tahoma" w:cs="Tahoma"/>
          <w:b/>
          <w:sz w:val="16"/>
          <w:szCs w:val="16"/>
          <w:lang w:val="pl-PL"/>
        </w:rPr>
        <w:tab/>
      </w:r>
      <w:r w:rsidRPr="0027715F">
        <w:rPr>
          <w:rFonts w:ascii="Tahoma" w:eastAsia="Tahoma" w:hAnsi="Tahoma" w:cs="Tahoma"/>
          <w:b/>
          <w:sz w:val="16"/>
          <w:szCs w:val="16"/>
          <w:lang w:val="pl-PL"/>
        </w:rPr>
        <w:t xml:space="preserve">                    </w:t>
      </w:r>
      <w:r w:rsidRPr="0027715F">
        <w:rPr>
          <w:rFonts w:ascii="Tahoma" w:eastAsia="Times New Roman" w:hAnsi="Tahoma" w:cs="Tahoma"/>
          <w:b/>
          <w:sz w:val="16"/>
          <w:szCs w:val="16"/>
          <w:lang w:val="pl-PL"/>
        </w:rPr>
        <w:t>Udzielający</w:t>
      </w:r>
      <w:r w:rsidRPr="0027715F">
        <w:rPr>
          <w:rFonts w:ascii="Tahoma" w:eastAsia="Tahoma" w:hAnsi="Tahoma" w:cs="Tahoma"/>
          <w:b/>
          <w:sz w:val="16"/>
          <w:szCs w:val="16"/>
          <w:lang w:val="pl-PL"/>
        </w:rPr>
        <w:t xml:space="preserve"> </w:t>
      </w:r>
      <w:r w:rsidRPr="0027715F">
        <w:rPr>
          <w:rFonts w:ascii="Tahoma" w:eastAsia="Times New Roman" w:hAnsi="Tahoma" w:cs="Tahoma"/>
          <w:b/>
          <w:sz w:val="16"/>
          <w:szCs w:val="16"/>
          <w:lang w:val="pl-PL"/>
        </w:rPr>
        <w:t>Zamówienia</w:t>
      </w:r>
    </w:p>
    <w:sectPr w:rsidR="008C41B7" w:rsidRPr="0027715F" w:rsidSect="0027715F">
      <w:headerReference w:type="default" r:id="rId8"/>
      <w:footerReference w:type="default" r:id="rId9"/>
      <w:pgSz w:w="11906" w:h="16838"/>
      <w:pgMar w:top="851" w:right="1418" w:bottom="680" w:left="1418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5E232" w14:textId="77777777" w:rsidR="0080263B" w:rsidRDefault="0080263B" w:rsidP="002E7713">
      <w:r>
        <w:separator/>
      </w:r>
    </w:p>
  </w:endnote>
  <w:endnote w:type="continuationSeparator" w:id="0">
    <w:p w14:paraId="0A73C181" w14:textId="77777777" w:rsidR="0080263B" w:rsidRDefault="0080263B" w:rsidP="002E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08782"/>
      <w:docPartObj>
        <w:docPartGallery w:val="Page Numbers (Bottom of Page)"/>
        <w:docPartUnique/>
      </w:docPartObj>
    </w:sdtPr>
    <w:sdtEndPr/>
    <w:sdtContent>
      <w:p w14:paraId="4A210726" w14:textId="00588CB9" w:rsidR="002E7713" w:rsidRDefault="002E77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907">
          <w:rPr>
            <w:noProof/>
          </w:rPr>
          <w:t>6</w:t>
        </w:r>
        <w:r>
          <w:fldChar w:fldCharType="end"/>
        </w:r>
      </w:p>
    </w:sdtContent>
  </w:sdt>
  <w:p w14:paraId="42803434" w14:textId="77777777" w:rsidR="002E7713" w:rsidRDefault="002E7713" w:rsidP="002E771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FD8C6" w14:textId="77777777" w:rsidR="0080263B" w:rsidRDefault="0080263B" w:rsidP="002E7713">
      <w:r>
        <w:separator/>
      </w:r>
    </w:p>
  </w:footnote>
  <w:footnote w:type="continuationSeparator" w:id="0">
    <w:p w14:paraId="50804FD0" w14:textId="77777777" w:rsidR="0080263B" w:rsidRDefault="0080263B" w:rsidP="002E7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7D705" w14:textId="1DE10A86" w:rsidR="002E7713" w:rsidRPr="002E7713" w:rsidRDefault="00FA00F9">
    <w:pPr>
      <w:pStyle w:val="Nagwek"/>
      <w:rPr>
        <w:i/>
      </w:rPr>
    </w:pPr>
    <w:r>
      <w:rPr>
        <w:i/>
        <w:lang w:val="cs-CZ"/>
      </w:rPr>
      <w:t>Załącznik nr 2 do SWKO</w:t>
    </w:r>
    <w:r w:rsidR="002E7713" w:rsidRPr="002E7713">
      <w:rPr>
        <w:i/>
        <w:lang w:val="cs-CZ"/>
      </w:rPr>
      <w:t xml:space="preserve"> </w:t>
    </w:r>
    <w:r w:rsidRPr="000D6447">
      <w:rPr>
        <w:i/>
        <w:highlight w:val="yellow"/>
        <w:lang w:val="cs-CZ"/>
      </w:rPr>
      <w:t>SP.4300.</w:t>
    </w:r>
    <w:r w:rsidR="00C130D0">
      <w:rPr>
        <w:i/>
        <w:highlight w:val="yellow"/>
        <w:lang w:val="cs-CZ"/>
      </w:rPr>
      <w:t>28</w:t>
    </w:r>
    <w:r w:rsidR="002E7713" w:rsidRPr="000D6447">
      <w:rPr>
        <w:i/>
        <w:highlight w:val="yellow"/>
        <w:lang w:val="cs-CZ"/>
      </w:rPr>
      <w:t>.20</w:t>
    </w:r>
    <w:r w:rsidRPr="000D6447">
      <w:rPr>
        <w:i/>
        <w:highlight w:val="yellow"/>
        <w:lang w:val="cs-CZ"/>
      </w:rPr>
      <w:t>2</w:t>
    </w:r>
    <w:r w:rsidR="006761F3">
      <w:rPr>
        <w:i/>
        <w:highlight w:val="yellow"/>
        <w:lang w:val="cs-CZ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F6C19AC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ahoma"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ahom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A431F8"/>
    <w:multiLevelType w:val="multilevel"/>
    <w:tmpl w:val="4CF4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261681"/>
    <w:multiLevelType w:val="hybridMultilevel"/>
    <w:tmpl w:val="15746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A468C9"/>
    <w:multiLevelType w:val="multilevel"/>
    <w:tmpl w:val="FE886F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5E363E"/>
    <w:multiLevelType w:val="multilevel"/>
    <w:tmpl w:val="59A228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 w15:restartNumberingAfterBreak="0">
    <w:nsid w:val="165E381D"/>
    <w:multiLevelType w:val="multilevel"/>
    <w:tmpl w:val="EC88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68813EE"/>
    <w:multiLevelType w:val="hybridMultilevel"/>
    <w:tmpl w:val="8C36894A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1AAA235D"/>
    <w:multiLevelType w:val="multilevel"/>
    <w:tmpl w:val="C5C2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FBD3E96"/>
    <w:multiLevelType w:val="hybridMultilevel"/>
    <w:tmpl w:val="FD2663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E523E6"/>
    <w:multiLevelType w:val="hybridMultilevel"/>
    <w:tmpl w:val="D2B04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0B72AB"/>
    <w:multiLevelType w:val="hybridMultilevel"/>
    <w:tmpl w:val="39EC65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B7C7FB6"/>
    <w:multiLevelType w:val="hybridMultilevel"/>
    <w:tmpl w:val="8C54D8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417B2E"/>
    <w:multiLevelType w:val="hybridMultilevel"/>
    <w:tmpl w:val="DCEA90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8431DD2"/>
    <w:multiLevelType w:val="multilevel"/>
    <w:tmpl w:val="927E5BBE"/>
    <w:lvl w:ilvl="0">
      <w:start w:val="1"/>
      <w:numFmt w:val="decimal"/>
      <w:suff w:val="nothing"/>
      <w:lvlText w:val="%1)"/>
      <w:lvlJc w:val="left"/>
      <w:pPr>
        <w:ind w:left="66" w:firstLine="0"/>
      </w:pPr>
      <w:rPr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66" w:firstLine="0"/>
      </w:pPr>
    </w:lvl>
    <w:lvl w:ilvl="2">
      <w:start w:val="1"/>
      <w:numFmt w:val="none"/>
      <w:suff w:val="nothing"/>
      <w:lvlText w:val=""/>
      <w:lvlJc w:val="left"/>
      <w:pPr>
        <w:ind w:left="66" w:firstLine="0"/>
      </w:pPr>
    </w:lvl>
    <w:lvl w:ilvl="3">
      <w:start w:val="1"/>
      <w:numFmt w:val="none"/>
      <w:suff w:val="nothing"/>
      <w:lvlText w:val=""/>
      <w:lvlJc w:val="left"/>
      <w:pPr>
        <w:ind w:left="66" w:firstLine="0"/>
      </w:pPr>
    </w:lvl>
    <w:lvl w:ilvl="4">
      <w:start w:val="1"/>
      <w:numFmt w:val="none"/>
      <w:suff w:val="nothing"/>
      <w:lvlText w:val=""/>
      <w:lvlJc w:val="left"/>
      <w:pPr>
        <w:ind w:left="66" w:firstLine="0"/>
      </w:pPr>
    </w:lvl>
    <w:lvl w:ilvl="5">
      <w:start w:val="1"/>
      <w:numFmt w:val="none"/>
      <w:suff w:val="nothing"/>
      <w:lvlText w:val=""/>
      <w:lvlJc w:val="left"/>
      <w:pPr>
        <w:ind w:left="66" w:firstLine="0"/>
      </w:pPr>
    </w:lvl>
    <w:lvl w:ilvl="6">
      <w:start w:val="1"/>
      <w:numFmt w:val="none"/>
      <w:suff w:val="nothing"/>
      <w:lvlText w:val=""/>
      <w:lvlJc w:val="left"/>
      <w:pPr>
        <w:ind w:left="66" w:firstLine="0"/>
      </w:pPr>
      <w:rPr>
        <w:sz w:val="18"/>
        <w:szCs w:val="18"/>
        <w:shd w:val="clear" w:color="auto" w:fill="FFFFFF"/>
      </w:rPr>
    </w:lvl>
    <w:lvl w:ilvl="7">
      <w:start w:val="1"/>
      <w:numFmt w:val="decimal"/>
      <w:suff w:val="nothing"/>
      <w:lvlText w:val="%8)"/>
      <w:lvlJc w:val="left"/>
      <w:pPr>
        <w:ind w:left="66" w:firstLine="0"/>
      </w:pPr>
    </w:lvl>
    <w:lvl w:ilvl="8">
      <w:start w:val="1"/>
      <w:numFmt w:val="none"/>
      <w:suff w:val="nothing"/>
      <w:lvlText w:val=""/>
      <w:lvlJc w:val="left"/>
      <w:pPr>
        <w:ind w:left="66" w:firstLine="0"/>
      </w:pPr>
    </w:lvl>
  </w:abstractNum>
  <w:abstractNum w:abstractNumId="18" w15:restartNumberingAfterBreak="0">
    <w:nsid w:val="3FAB3278"/>
    <w:multiLevelType w:val="multilevel"/>
    <w:tmpl w:val="DBFC12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9" w15:restartNumberingAfterBreak="0">
    <w:nsid w:val="421618F3"/>
    <w:multiLevelType w:val="multilevel"/>
    <w:tmpl w:val="CA4682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trike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0" w15:restartNumberingAfterBreak="0">
    <w:nsid w:val="540F01F4"/>
    <w:multiLevelType w:val="multilevel"/>
    <w:tmpl w:val="91EEFCA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777" w:hanging="360"/>
      </w:pPr>
    </w:lvl>
    <w:lvl w:ilvl="2">
      <w:start w:val="1"/>
      <w:numFmt w:val="decimal"/>
      <w:lvlText w:val="%3."/>
      <w:lvlJc w:val="left"/>
      <w:pPr>
        <w:tabs>
          <w:tab w:val="num" w:pos="1137"/>
        </w:tabs>
        <w:ind w:left="1137" w:hanging="360"/>
      </w:pPr>
    </w:lvl>
    <w:lvl w:ilvl="3">
      <w:start w:val="1"/>
      <w:numFmt w:val="decimal"/>
      <w:lvlText w:val="%4."/>
      <w:lvlJc w:val="left"/>
      <w:pPr>
        <w:tabs>
          <w:tab w:val="num" w:pos="1497"/>
        </w:tabs>
        <w:ind w:left="1497" w:hanging="360"/>
      </w:p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360"/>
      </w:pPr>
    </w:lvl>
    <w:lvl w:ilvl="5">
      <w:start w:val="1"/>
      <w:numFmt w:val="decimal"/>
      <w:lvlText w:val="%6."/>
      <w:lvlJc w:val="left"/>
      <w:pPr>
        <w:tabs>
          <w:tab w:val="num" w:pos="2217"/>
        </w:tabs>
        <w:ind w:left="2217" w:hanging="360"/>
      </w:pPr>
    </w:lvl>
    <w:lvl w:ilvl="6">
      <w:start w:val="1"/>
      <w:numFmt w:val="decimal"/>
      <w:lvlText w:val="%7."/>
      <w:lvlJc w:val="left"/>
      <w:pPr>
        <w:tabs>
          <w:tab w:val="num" w:pos="2577"/>
        </w:tabs>
        <w:ind w:left="2577" w:hanging="360"/>
      </w:pPr>
    </w:lvl>
    <w:lvl w:ilvl="7">
      <w:start w:val="1"/>
      <w:numFmt w:val="decimal"/>
      <w:lvlText w:val="%8."/>
      <w:lvlJc w:val="left"/>
      <w:pPr>
        <w:tabs>
          <w:tab w:val="num" w:pos="2937"/>
        </w:tabs>
        <w:ind w:left="2937" w:hanging="360"/>
      </w:pPr>
    </w:lvl>
    <w:lvl w:ilvl="8">
      <w:start w:val="1"/>
      <w:numFmt w:val="decimal"/>
      <w:lvlText w:val="%9."/>
      <w:lvlJc w:val="left"/>
      <w:pPr>
        <w:tabs>
          <w:tab w:val="num" w:pos="3297"/>
        </w:tabs>
        <w:ind w:left="3297" w:hanging="360"/>
      </w:pPr>
    </w:lvl>
  </w:abstractNum>
  <w:abstractNum w:abstractNumId="21" w15:restartNumberingAfterBreak="0">
    <w:nsid w:val="56FA7789"/>
    <w:multiLevelType w:val="multilevel"/>
    <w:tmpl w:val="64D23A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A303BAE"/>
    <w:multiLevelType w:val="multilevel"/>
    <w:tmpl w:val="7EBEDD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3" w15:restartNumberingAfterBreak="0">
    <w:nsid w:val="61A11E40"/>
    <w:multiLevelType w:val="hybridMultilevel"/>
    <w:tmpl w:val="61A0C28A"/>
    <w:lvl w:ilvl="0" w:tplc="9E605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DF6624"/>
    <w:multiLevelType w:val="hybridMultilevel"/>
    <w:tmpl w:val="E7AA1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256B2A"/>
    <w:multiLevelType w:val="multilevel"/>
    <w:tmpl w:val="E540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57"/>
      </w:pPr>
      <w:rPr>
        <w:bCs/>
        <w:color w:val="000000"/>
        <w:sz w:val="18"/>
        <w:szCs w:val="18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2691392"/>
    <w:multiLevelType w:val="hybridMultilevel"/>
    <w:tmpl w:val="F682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F26AE"/>
    <w:multiLevelType w:val="hybridMultilevel"/>
    <w:tmpl w:val="32A07E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474EF8"/>
    <w:multiLevelType w:val="multilevel"/>
    <w:tmpl w:val="B4A481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  <w:sz w:val="18"/>
        <w:szCs w:val="1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7266A62"/>
    <w:multiLevelType w:val="hybridMultilevel"/>
    <w:tmpl w:val="39EC65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784739C"/>
    <w:multiLevelType w:val="hybridMultilevel"/>
    <w:tmpl w:val="F38CC312"/>
    <w:lvl w:ilvl="0" w:tplc="7208F9E8">
      <w:start w:val="5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25C7E"/>
    <w:multiLevelType w:val="multilevel"/>
    <w:tmpl w:val="492233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2" w15:restartNumberingAfterBreak="0">
    <w:nsid w:val="695D5960"/>
    <w:multiLevelType w:val="hybridMultilevel"/>
    <w:tmpl w:val="020CD27E"/>
    <w:lvl w:ilvl="0" w:tplc="04150019">
      <w:start w:val="1"/>
      <w:numFmt w:val="lowerLetter"/>
      <w:lvlText w:val="%1.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3" w15:restartNumberingAfterBreak="0">
    <w:nsid w:val="6B223768"/>
    <w:multiLevelType w:val="multilevel"/>
    <w:tmpl w:val="A46E78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FE03FE5"/>
    <w:multiLevelType w:val="multilevel"/>
    <w:tmpl w:val="C4D0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24519ED"/>
    <w:multiLevelType w:val="hybridMultilevel"/>
    <w:tmpl w:val="69429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7864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03752"/>
    <w:multiLevelType w:val="hybridMultilevel"/>
    <w:tmpl w:val="1F14C75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7425DF4"/>
    <w:multiLevelType w:val="hybridMultilevel"/>
    <w:tmpl w:val="3CECA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E5D07"/>
    <w:multiLevelType w:val="multilevel"/>
    <w:tmpl w:val="42BA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9603236"/>
    <w:multiLevelType w:val="hybridMultilevel"/>
    <w:tmpl w:val="30E42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5150DC"/>
    <w:multiLevelType w:val="multilevel"/>
    <w:tmpl w:val="A9CC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color w:val="000000"/>
        <w:sz w:val="18"/>
        <w:szCs w:val="1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  <w:sz w:val="18"/>
        <w:szCs w:val="18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A8C22F4"/>
    <w:multiLevelType w:val="hybridMultilevel"/>
    <w:tmpl w:val="387077C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 w15:restartNumberingAfterBreak="0">
    <w:nsid w:val="7C8D1399"/>
    <w:multiLevelType w:val="multilevel"/>
    <w:tmpl w:val="2704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3"/>
  </w:num>
  <w:num w:numId="2">
    <w:abstractNumId w:val="17"/>
  </w:num>
  <w:num w:numId="3">
    <w:abstractNumId w:val="42"/>
  </w:num>
  <w:num w:numId="4">
    <w:abstractNumId w:val="9"/>
  </w:num>
  <w:num w:numId="5">
    <w:abstractNumId w:val="22"/>
  </w:num>
  <w:num w:numId="6">
    <w:abstractNumId w:val="31"/>
  </w:num>
  <w:num w:numId="7">
    <w:abstractNumId w:val="5"/>
  </w:num>
  <w:num w:numId="8">
    <w:abstractNumId w:val="34"/>
  </w:num>
  <w:num w:numId="9">
    <w:abstractNumId w:val="21"/>
  </w:num>
  <w:num w:numId="10">
    <w:abstractNumId w:val="19"/>
  </w:num>
  <w:num w:numId="11">
    <w:abstractNumId w:val="25"/>
  </w:num>
  <w:num w:numId="12">
    <w:abstractNumId w:val="40"/>
  </w:num>
  <w:num w:numId="13">
    <w:abstractNumId w:val="11"/>
  </w:num>
  <w:num w:numId="14">
    <w:abstractNumId w:val="8"/>
  </w:num>
  <w:num w:numId="15">
    <w:abstractNumId w:val="35"/>
  </w:num>
  <w:num w:numId="16">
    <w:abstractNumId w:val="12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7"/>
  </w:num>
  <w:num w:numId="20">
    <w:abstractNumId w:val="1"/>
  </w:num>
  <w:num w:numId="21">
    <w:abstractNumId w:val="10"/>
  </w:num>
  <w:num w:numId="22">
    <w:abstractNumId w:val="29"/>
  </w:num>
  <w:num w:numId="23">
    <w:abstractNumId w:val="36"/>
  </w:num>
  <w:num w:numId="24">
    <w:abstractNumId w:val="24"/>
  </w:num>
  <w:num w:numId="25">
    <w:abstractNumId w:val="14"/>
  </w:num>
  <w:num w:numId="26">
    <w:abstractNumId w:val="30"/>
  </w:num>
  <w:num w:numId="27">
    <w:abstractNumId w:val="28"/>
  </w:num>
  <w:num w:numId="28">
    <w:abstractNumId w:val="32"/>
  </w:num>
  <w:num w:numId="29">
    <w:abstractNumId w:val="26"/>
  </w:num>
  <w:num w:numId="30">
    <w:abstractNumId w:val="23"/>
  </w:num>
  <w:num w:numId="31">
    <w:abstractNumId w:val="13"/>
  </w:num>
  <w:num w:numId="32">
    <w:abstractNumId w:val="39"/>
  </w:num>
  <w:num w:numId="33">
    <w:abstractNumId w:val="41"/>
  </w:num>
  <w:num w:numId="34">
    <w:abstractNumId w:val="4"/>
  </w:num>
  <w:num w:numId="35">
    <w:abstractNumId w:val="18"/>
  </w:num>
  <w:num w:numId="36">
    <w:abstractNumId w:val="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7"/>
  </w:num>
  <w:num w:numId="40">
    <w:abstractNumId w:val="6"/>
  </w:num>
  <w:num w:numId="41">
    <w:abstractNumId w:val="38"/>
  </w:num>
  <w:num w:numId="42">
    <w:abstractNumId w:val="16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B7"/>
    <w:rsid w:val="000178EC"/>
    <w:rsid w:val="0005606E"/>
    <w:rsid w:val="000920C1"/>
    <w:rsid w:val="000A0EC4"/>
    <w:rsid w:val="000B4934"/>
    <w:rsid w:val="000C1F3C"/>
    <w:rsid w:val="000D6447"/>
    <w:rsid w:val="00114E28"/>
    <w:rsid w:val="00124ADB"/>
    <w:rsid w:val="0014337B"/>
    <w:rsid w:val="00171817"/>
    <w:rsid w:val="001A629A"/>
    <w:rsid w:val="001D46D8"/>
    <w:rsid w:val="00226C92"/>
    <w:rsid w:val="00227383"/>
    <w:rsid w:val="00257FCA"/>
    <w:rsid w:val="0026542F"/>
    <w:rsid w:val="00274505"/>
    <w:rsid w:val="0027715F"/>
    <w:rsid w:val="002C046E"/>
    <w:rsid w:val="002C2F16"/>
    <w:rsid w:val="002C551D"/>
    <w:rsid w:val="002E61B0"/>
    <w:rsid w:val="002E7713"/>
    <w:rsid w:val="003663E1"/>
    <w:rsid w:val="00382F24"/>
    <w:rsid w:val="003B173A"/>
    <w:rsid w:val="003B437B"/>
    <w:rsid w:val="003C47A1"/>
    <w:rsid w:val="003D7C5F"/>
    <w:rsid w:val="003F78E6"/>
    <w:rsid w:val="00416BDA"/>
    <w:rsid w:val="004255BD"/>
    <w:rsid w:val="00453EC0"/>
    <w:rsid w:val="00456010"/>
    <w:rsid w:val="00481C94"/>
    <w:rsid w:val="004A69D2"/>
    <w:rsid w:val="004B01E8"/>
    <w:rsid w:val="004E5AD5"/>
    <w:rsid w:val="004E6D76"/>
    <w:rsid w:val="00515EF7"/>
    <w:rsid w:val="005653C4"/>
    <w:rsid w:val="00597FA1"/>
    <w:rsid w:val="005B0F75"/>
    <w:rsid w:val="005C795E"/>
    <w:rsid w:val="005D662D"/>
    <w:rsid w:val="005E08CF"/>
    <w:rsid w:val="00653539"/>
    <w:rsid w:val="00657DBF"/>
    <w:rsid w:val="006729FA"/>
    <w:rsid w:val="006761F3"/>
    <w:rsid w:val="00677E8A"/>
    <w:rsid w:val="00680337"/>
    <w:rsid w:val="0068067D"/>
    <w:rsid w:val="006B6C1D"/>
    <w:rsid w:val="007446D2"/>
    <w:rsid w:val="00776044"/>
    <w:rsid w:val="00776C51"/>
    <w:rsid w:val="007976E0"/>
    <w:rsid w:val="007A7691"/>
    <w:rsid w:val="007C0578"/>
    <w:rsid w:val="0080263B"/>
    <w:rsid w:val="0081579E"/>
    <w:rsid w:val="00820343"/>
    <w:rsid w:val="00821438"/>
    <w:rsid w:val="00830885"/>
    <w:rsid w:val="00834795"/>
    <w:rsid w:val="008B6950"/>
    <w:rsid w:val="008C41B7"/>
    <w:rsid w:val="008F6092"/>
    <w:rsid w:val="0091143D"/>
    <w:rsid w:val="00940864"/>
    <w:rsid w:val="00956CB0"/>
    <w:rsid w:val="00964A05"/>
    <w:rsid w:val="00971C40"/>
    <w:rsid w:val="009864B7"/>
    <w:rsid w:val="009C5448"/>
    <w:rsid w:val="009E52F9"/>
    <w:rsid w:val="009F34A5"/>
    <w:rsid w:val="009F62C4"/>
    <w:rsid w:val="00A1590E"/>
    <w:rsid w:val="00A202E0"/>
    <w:rsid w:val="00A2590B"/>
    <w:rsid w:val="00A46115"/>
    <w:rsid w:val="00A467A0"/>
    <w:rsid w:val="00A73653"/>
    <w:rsid w:val="00A952CD"/>
    <w:rsid w:val="00AA35A0"/>
    <w:rsid w:val="00AD3B72"/>
    <w:rsid w:val="00B445CD"/>
    <w:rsid w:val="00B563E3"/>
    <w:rsid w:val="00B70073"/>
    <w:rsid w:val="00BB540B"/>
    <w:rsid w:val="00BF5895"/>
    <w:rsid w:val="00C01460"/>
    <w:rsid w:val="00C03907"/>
    <w:rsid w:val="00C07D27"/>
    <w:rsid w:val="00C130D0"/>
    <w:rsid w:val="00C14F4B"/>
    <w:rsid w:val="00C704FA"/>
    <w:rsid w:val="00C75DA4"/>
    <w:rsid w:val="00CE6B06"/>
    <w:rsid w:val="00D85466"/>
    <w:rsid w:val="00D93609"/>
    <w:rsid w:val="00D969AF"/>
    <w:rsid w:val="00DB4E76"/>
    <w:rsid w:val="00E11568"/>
    <w:rsid w:val="00E11C85"/>
    <w:rsid w:val="00E1770E"/>
    <w:rsid w:val="00E22619"/>
    <w:rsid w:val="00E300A7"/>
    <w:rsid w:val="00E42091"/>
    <w:rsid w:val="00E452EA"/>
    <w:rsid w:val="00E6058B"/>
    <w:rsid w:val="00E72F7A"/>
    <w:rsid w:val="00E7395A"/>
    <w:rsid w:val="00E86768"/>
    <w:rsid w:val="00E95133"/>
    <w:rsid w:val="00EC4FD3"/>
    <w:rsid w:val="00EF4369"/>
    <w:rsid w:val="00EF65F7"/>
    <w:rsid w:val="00F30819"/>
    <w:rsid w:val="00F33BB6"/>
    <w:rsid w:val="00F52B95"/>
    <w:rsid w:val="00F54BC7"/>
    <w:rsid w:val="00F6118C"/>
    <w:rsid w:val="00F67231"/>
    <w:rsid w:val="00F75F07"/>
    <w:rsid w:val="00F77176"/>
    <w:rsid w:val="00FA00F9"/>
    <w:rsid w:val="00F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9816F6A"/>
  <w15:chartTrackingRefBased/>
  <w15:docId w15:val="{987EB98C-4CD5-411A-9982-9C397173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4B7"/>
    <w:pPr>
      <w:spacing w:after="0" w:line="240" w:lineRule="auto"/>
    </w:pPr>
    <w:rPr>
      <w:rFonts w:ascii="Cambria" w:eastAsia="SimSun" w:hAnsi="Cambria" w:cs="Times New Roman"/>
      <w:sz w:val="24"/>
      <w:szCs w:val="24"/>
      <w:lang w:val="cs-CZ" w:eastAsia="pl-PL"/>
    </w:rPr>
  </w:style>
  <w:style w:type="paragraph" w:styleId="Nagwek1">
    <w:name w:val="heading 1"/>
    <w:basedOn w:val="Normalny1"/>
    <w:link w:val="Nagwek1Znak"/>
    <w:qFormat/>
    <w:rsid w:val="009864B7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1"/>
    <w:link w:val="Nagwek2Znak"/>
    <w:qFormat/>
    <w:rsid w:val="009864B7"/>
    <w:pPr>
      <w:keepNext/>
      <w:ind w:left="57"/>
      <w:outlineLvl w:val="1"/>
    </w:pPr>
    <w:rPr>
      <w:b/>
      <w:bCs/>
    </w:rPr>
  </w:style>
  <w:style w:type="paragraph" w:styleId="Nagwek3">
    <w:name w:val="heading 3"/>
    <w:basedOn w:val="Normalny1"/>
    <w:link w:val="Nagwek3Znak"/>
    <w:qFormat/>
    <w:rsid w:val="009864B7"/>
    <w:pPr>
      <w:keepNext/>
      <w:outlineLvl w:val="2"/>
    </w:pPr>
    <w:rPr>
      <w:sz w:val="28"/>
    </w:rPr>
  </w:style>
  <w:style w:type="paragraph" w:styleId="Nagwek4">
    <w:name w:val="heading 4"/>
    <w:basedOn w:val="Normalny1"/>
    <w:link w:val="Nagwek4Znak"/>
    <w:qFormat/>
    <w:rsid w:val="009864B7"/>
    <w:pPr>
      <w:keepNext/>
      <w:outlineLvl w:val="3"/>
    </w:pPr>
  </w:style>
  <w:style w:type="paragraph" w:styleId="Nagwek5">
    <w:name w:val="heading 5"/>
    <w:basedOn w:val="Normalny1"/>
    <w:link w:val="Nagwek5Znak"/>
    <w:qFormat/>
    <w:rsid w:val="009864B7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1"/>
    <w:link w:val="Nagwek6Znak"/>
    <w:qFormat/>
    <w:rsid w:val="009864B7"/>
    <w:pPr>
      <w:keepNext/>
      <w:jc w:val="center"/>
      <w:outlineLvl w:val="5"/>
    </w:pPr>
  </w:style>
  <w:style w:type="paragraph" w:styleId="Nagwek7">
    <w:name w:val="heading 7"/>
    <w:basedOn w:val="Normalny1"/>
    <w:link w:val="Nagwek7Znak"/>
    <w:qFormat/>
    <w:rsid w:val="009864B7"/>
    <w:pPr>
      <w:keepNext/>
      <w:jc w:val="center"/>
      <w:outlineLvl w:val="6"/>
    </w:pPr>
  </w:style>
  <w:style w:type="paragraph" w:styleId="Nagwek8">
    <w:name w:val="heading 8"/>
    <w:basedOn w:val="Normalny1"/>
    <w:link w:val="Nagwek8Znak"/>
    <w:qFormat/>
    <w:rsid w:val="009864B7"/>
    <w:pPr>
      <w:keepNext/>
      <w:tabs>
        <w:tab w:val="left" w:pos="926"/>
      </w:tabs>
      <w:outlineLvl w:val="7"/>
    </w:pPr>
    <w:rPr>
      <w:b/>
    </w:rPr>
  </w:style>
  <w:style w:type="paragraph" w:styleId="Nagwek9">
    <w:name w:val="heading 9"/>
    <w:basedOn w:val="Normalny1"/>
    <w:link w:val="Nagwek9Znak"/>
    <w:qFormat/>
    <w:rsid w:val="009864B7"/>
    <w:pPr>
      <w:keepNext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4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864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864B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864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864B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864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864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864B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86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9864B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false">
    <w:name w:val="WW8Num1zfalse"/>
    <w:rsid w:val="009864B7"/>
  </w:style>
  <w:style w:type="character" w:customStyle="1" w:styleId="WW8Num1ztrue">
    <w:name w:val="WW8Num1ztrue"/>
    <w:rsid w:val="009864B7"/>
  </w:style>
  <w:style w:type="character" w:customStyle="1" w:styleId="WW8Num2z0">
    <w:name w:val="WW8Num2z0"/>
    <w:rsid w:val="009864B7"/>
  </w:style>
  <w:style w:type="character" w:customStyle="1" w:styleId="WW8Num2ztrue">
    <w:name w:val="WW8Num2ztrue"/>
    <w:rsid w:val="009864B7"/>
  </w:style>
  <w:style w:type="character" w:customStyle="1" w:styleId="WW8Num2z6">
    <w:name w:val="WW8Num2z6"/>
    <w:rsid w:val="009864B7"/>
  </w:style>
  <w:style w:type="character" w:customStyle="1" w:styleId="WW8Num3zfalse">
    <w:name w:val="WW8Num3zfalse"/>
    <w:rsid w:val="009864B7"/>
  </w:style>
  <w:style w:type="character" w:customStyle="1" w:styleId="WW8Num3z1">
    <w:name w:val="WW8Num3z1"/>
    <w:rsid w:val="009864B7"/>
  </w:style>
  <w:style w:type="character" w:customStyle="1" w:styleId="WW8Num3z2">
    <w:name w:val="WW8Num3z2"/>
    <w:rsid w:val="009864B7"/>
  </w:style>
  <w:style w:type="character" w:customStyle="1" w:styleId="WW8Num3ztrue">
    <w:name w:val="WW8Num3ztrue"/>
    <w:rsid w:val="009864B7"/>
  </w:style>
  <w:style w:type="character" w:customStyle="1" w:styleId="WW8Num4z0">
    <w:name w:val="WW8Num4z0"/>
    <w:rsid w:val="009864B7"/>
  </w:style>
  <w:style w:type="character" w:customStyle="1" w:styleId="WW8Num4z1">
    <w:name w:val="WW8Num4z1"/>
    <w:rsid w:val="009864B7"/>
  </w:style>
  <w:style w:type="character" w:customStyle="1" w:styleId="WW8Num4ztrue">
    <w:name w:val="WW8Num4ztrue"/>
    <w:rsid w:val="009864B7"/>
  </w:style>
  <w:style w:type="character" w:customStyle="1" w:styleId="WW8Num5z0">
    <w:name w:val="WW8Num5z0"/>
    <w:rsid w:val="009864B7"/>
  </w:style>
  <w:style w:type="character" w:customStyle="1" w:styleId="WW8Num5ztrue">
    <w:name w:val="WW8Num5ztrue"/>
    <w:rsid w:val="009864B7"/>
  </w:style>
  <w:style w:type="character" w:customStyle="1" w:styleId="WW8Num6z0">
    <w:name w:val="WW8Num6z0"/>
    <w:rsid w:val="009864B7"/>
  </w:style>
  <w:style w:type="character" w:customStyle="1" w:styleId="WW8Num6ztrue">
    <w:name w:val="WW8Num6ztrue"/>
    <w:rsid w:val="009864B7"/>
  </w:style>
  <w:style w:type="character" w:customStyle="1" w:styleId="WW8Num7z0">
    <w:name w:val="WW8Num7z0"/>
    <w:rsid w:val="009864B7"/>
  </w:style>
  <w:style w:type="character" w:customStyle="1" w:styleId="WW8Num7z1">
    <w:name w:val="WW8Num7z1"/>
    <w:rsid w:val="009864B7"/>
  </w:style>
  <w:style w:type="character" w:customStyle="1" w:styleId="WW8Num7ztrue">
    <w:name w:val="WW8Num7ztrue"/>
    <w:rsid w:val="009864B7"/>
  </w:style>
  <w:style w:type="character" w:customStyle="1" w:styleId="WW8Num8z0">
    <w:name w:val="WW8Num8z0"/>
    <w:rsid w:val="009864B7"/>
  </w:style>
  <w:style w:type="character" w:customStyle="1" w:styleId="WW8Num8z1">
    <w:name w:val="WW8Num8z1"/>
    <w:rsid w:val="009864B7"/>
  </w:style>
  <w:style w:type="character" w:customStyle="1" w:styleId="WW8Num8ztrue">
    <w:name w:val="WW8Num8ztrue"/>
    <w:rsid w:val="009864B7"/>
  </w:style>
  <w:style w:type="character" w:customStyle="1" w:styleId="WW8Num9z0">
    <w:name w:val="WW8Num9z0"/>
    <w:rsid w:val="009864B7"/>
  </w:style>
  <w:style w:type="character" w:customStyle="1" w:styleId="WW8Num9ztrue">
    <w:name w:val="WW8Num9ztrue"/>
    <w:rsid w:val="009864B7"/>
  </w:style>
  <w:style w:type="character" w:customStyle="1" w:styleId="WW8Num9z3">
    <w:name w:val="WW8Num9z3"/>
    <w:rsid w:val="009864B7"/>
  </w:style>
  <w:style w:type="character" w:customStyle="1" w:styleId="WW8Num9z6">
    <w:name w:val="WW8Num9z6"/>
    <w:rsid w:val="009864B7"/>
  </w:style>
  <w:style w:type="character" w:customStyle="1" w:styleId="WW8Num10z0">
    <w:name w:val="WW8Num10z0"/>
    <w:rsid w:val="009864B7"/>
  </w:style>
  <w:style w:type="character" w:customStyle="1" w:styleId="WW8Num10z1">
    <w:name w:val="WW8Num10z1"/>
    <w:rsid w:val="009864B7"/>
  </w:style>
  <w:style w:type="character" w:customStyle="1" w:styleId="WW8Num10ztrue">
    <w:name w:val="WW8Num10ztrue"/>
    <w:rsid w:val="009864B7"/>
  </w:style>
  <w:style w:type="character" w:customStyle="1" w:styleId="WW8Num11z0">
    <w:name w:val="WW8Num11z0"/>
    <w:rsid w:val="009864B7"/>
  </w:style>
  <w:style w:type="character" w:customStyle="1" w:styleId="WW8Num11z1">
    <w:name w:val="WW8Num11z1"/>
    <w:rsid w:val="009864B7"/>
  </w:style>
  <w:style w:type="character" w:customStyle="1" w:styleId="WW8Num11ztrue">
    <w:name w:val="WW8Num11ztrue"/>
    <w:rsid w:val="009864B7"/>
  </w:style>
  <w:style w:type="character" w:customStyle="1" w:styleId="WW8Num12z0">
    <w:name w:val="WW8Num12z0"/>
    <w:rsid w:val="009864B7"/>
  </w:style>
  <w:style w:type="character" w:customStyle="1" w:styleId="WW8Num12ztrue">
    <w:name w:val="WW8Num12ztrue"/>
    <w:rsid w:val="009864B7"/>
  </w:style>
  <w:style w:type="character" w:customStyle="1" w:styleId="WW8Num13z0">
    <w:name w:val="WW8Num13z0"/>
    <w:rsid w:val="009864B7"/>
  </w:style>
  <w:style w:type="character" w:customStyle="1" w:styleId="WW8Num13ztrue">
    <w:name w:val="WW8Num13ztrue"/>
    <w:rsid w:val="009864B7"/>
  </w:style>
  <w:style w:type="character" w:customStyle="1" w:styleId="WW8Num13z3">
    <w:name w:val="WW8Num13z3"/>
    <w:rsid w:val="009864B7"/>
  </w:style>
  <w:style w:type="character" w:customStyle="1" w:styleId="WW8Num13z7">
    <w:name w:val="WW8Num13z7"/>
    <w:rsid w:val="009864B7"/>
  </w:style>
  <w:style w:type="character" w:customStyle="1" w:styleId="WW8Num14z0">
    <w:name w:val="WW8Num14z0"/>
    <w:rsid w:val="009864B7"/>
  </w:style>
  <w:style w:type="character" w:customStyle="1" w:styleId="WW8Num15z0">
    <w:name w:val="WW8Num15z0"/>
    <w:rsid w:val="009864B7"/>
  </w:style>
  <w:style w:type="character" w:customStyle="1" w:styleId="WW8Num15ztrue">
    <w:name w:val="WW8Num15ztrue"/>
    <w:rsid w:val="009864B7"/>
  </w:style>
  <w:style w:type="character" w:customStyle="1" w:styleId="WW8Num16z0">
    <w:name w:val="WW8Num16z0"/>
    <w:rsid w:val="009864B7"/>
  </w:style>
  <w:style w:type="character" w:customStyle="1" w:styleId="WW8Num17zfalse">
    <w:name w:val="WW8Num17zfalse"/>
    <w:rsid w:val="009864B7"/>
  </w:style>
  <w:style w:type="character" w:customStyle="1" w:styleId="WW8Num17ztrue">
    <w:name w:val="WW8Num17ztrue"/>
    <w:rsid w:val="009864B7"/>
  </w:style>
  <w:style w:type="character" w:customStyle="1" w:styleId="WW8Num17z3">
    <w:name w:val="WW8Num17z3"/>
    <w:rsid w:val="009864B7"/>
  </w:style>
  <w:style w:type="character" w:customStyle="1" w:styleId="WW8Num18z0">
    <w:name w:val="WW8Num18z0"/>
    <w:rsid w:val="009864B7"/>
  </w:style>
  <w:style w:type="character" w:customStyle="1" w:styleId="WW8Num18ztrue">
    <w:name w:val="WW8Num18ztrue"/>
    <w:rsid w:val="009864B7"/>
  </w:style>
  <w:style w:type="character" w:customStyle="1" w:styleId="WW8Num19z0">
    <w:name w:val="WW8Num19z0"/>
    <w:rsid w:val="009864B7"/>
  </w:style>
  <w:style w:type="character" w:customStyle="1" w:styleId="WW8Num19ztrue">
    <w:name w:val="WW8Num19ztrue"/>
    <w:rsid w:val="009864B7"/>
  </w:style>
  <w:style w:type="character" w:customStyle="1" w:styleId="WW8Num20zfalse">
    <w:name w:val="WW8Num20zfalse"/>
    <w:rsid w:val="009864B7"/>
  </w:style>
  <w:style w:type="character" w:customStyle="1" w:styleId="WW8Num20ztrue">
    <w:name w:val="WW8Num20ztrue"/>
    <w:rsid w:val="009864B7"/>
  </w:style>
  <w:style w:type="character" w:customStyle="1" w:styleId="WW8Num20z2">
    <w:name w:val="WW8Num20z2"/>
    <w:rsid w:val="009864B7"/>
  </w:style>
  <w:style w:type="character" w:customStyle="1" w:styleId="WW8Num21zfalse">
    <w:name w:val="WW8Num21zfalse"/>
    <w:rsid w:val="009864B7"/>
  </w:style>
  <w:style w:type="character" w:customStyle="1" w:styleId="WW8Num21ztrue">
    <w:name w:val="WW8Num21ztrue"/>
    <w:rsid w:val="009864B7"/>
  </w:style>
  <w:style w:type="character" w:customStyle="1" w:styleId="WW8Num21z3">
    <w:name w:val="WW8Num21z3"/>
    <w:rsid w:val="009864B7"/>
  </w:style>
  <w:style w:type="character" w:customStyle="1" w:styleId="WW8Num21z7">
    <w:name w:val="WW8Num21z7"/>
    <w:rsid w:val="009864B7"/>
  </w:style>
  <w:style w:type="character" w:customStyle="1" w:styleId="WW8Num22z0">
    <w:name w:val="WW8Num22z0"/>
    <w:rsid w:val="009864B7"/>
  </w:style>
  <w:style w:type="character" w:customStyle="1" w:styleId="WW8Num22ztrue">
    <w:name w:val="WW8Num22ztrue"/>
    <w:rsid w:val="009864B7"/>
  </w:style>
  <w:style w:type="character" w:customStyle="1" w:styleId="WW8Num23zfalse">
    <w:name w:val="WW8Num23zfalse"/>
    <w:rsid w:val="009864B7"/>
  </w:style>
  <w:style w:type="character" w:customStyle="1" w:styleId="WW8Num23z1">
    <w:name w:val="WW8Num23z1"/>
    <w:rsid w:val="009864B7"/>
  </w:style>
  <w:style w:type="character" w:customStyle="1" w:styleId="WW8Num23ztrue">
    <w:name w:val="WW8Num23ztrue"/>
    <w:rsid w:val="009864B7"/>
  </w:style>
  <w:style w:type="character" w:customStyle="1" w:styleId="WW8Num24z0">
    <w:name w:val="WW8Num24z0"/>
    <w:rsid w:val="009864B7"/>
  </w:style>
  <w:style w:type="character" w:customStyle="1" w:styleId="WW8Num24ztrue">
    <w:name w:val="WW8Num24ztrue"/>
    <w:rsid w:val="009864B7"/>
  </w:style>
  <w:style w:type="character" w:customStyle="1" w:styleId="WW8Num25z0">
    <w:name w:val="WW8Num25z0"/>
    <w:rsid w:val="009864B7"/>
  </w:style>
  <w:style w:type="character" w:customStyle="1" w:styleId="WW8Num25ztrue">
    <w:name w:val="WW8Num25ztrue"/>
    <w:rsid w:val="009864B7"/>
  </w:style>
  <w:style w:type="character" w:customStyle="1" w:styleId="WW8Num26z0">
    <w:name w:val="WW8Num26z0"/>
    <w:rsid w:val="009864B7"/>
  </w:style>
  <w:style w:type="character" w:customStyle="1" w:styleId="WW8Num27z0">
    <w:name w:val="WW8Num27z0"/>
    <w:rsid w:val="009864B7"/>
  </w:style>
  <w:style w:type="character" w:customStyle="1" w:styleId="WW8Num27ztrue">
    <w:name w:val="WW8Num27ztrue"/>
    <w:rsid w:val="009864B7"/>
  </w:style>
  <w:style w:type="character" w:customStyle="1" w:styleId="WW8Num28z0">
    <w:name w:val="WW8Num28z0"/>
    <w:rsid w:val="009864B7"/>
  </w:style>
  <w:style w:type="character" w:customStyle="1" w:styleId="WW8Num28ztrue">
    <w:name w:val="WW8Num28ztrue"/>
    <w:rsid w:val="009864B7"/>
  </w:style>
  <w:style w:type="character" w:customStyle="1" w:styleId="WW8Num29z0">
    <w:name w:val="WW8Num29z0"/>
    <w:rsid w:val="009864B7"/>
  </w:style>
  <w:style w:type="character" w:customStyle="1" w:styleId="WW8Num29ztrue">
    <w:name w:val="WW8Num29ztrue"/>
    <w:rsid w:val="009864B7"/>
  </w:style>
  <w:style w:type="character" w:customStyle="1" w:styleId="WW8Num30z0">
    <w:name w:val="WW8Num30z0"/>
    <w:rsid w:val="009864B7"/>
  </w:style>
  <w:style w:type="character" w:customStyle="1" w:styleId="WW8Num30ztrue">
    <w:name w:val="WW8Num30ztrue"/>
    <w:rsid w:val="009864B7"/>
  </w:style>
  <w:style w:type="character" w:customStyle="1" w:styleId="WW8Num31z0">
    <w:name w:val="WW8Num31z0"/>
    <w:rsid w:val="009864B7"/>
  </w:style>
  <w:style w:type="character" w:customStyle="1" w:styleId="WW8Num31ztrue">
    <w:name w:val="WW8Num31ztrue"/>
    <w:rsid w:val="009864B7"/>
  </w:style>
  <w:style w:type="character" w:customStyle="1" w:styleId="WW8Num32z0">
    <w:name w:val="WW8Num32z0"/>
    <w:rsid w:val="009864B7"/>
  </w:style>
  <w:style w:type="character" w:customStyle="1" w:styleId="WW8Num32ztrue">
    <w:name w:val="WW8Num32ztrue"/>
    <w:rsid w:val="009864B7"/>
  </w:style>
  <w:style w:type="character" w:customStyle="1" w:styleId="WW8Num33z0">
    <w:name w:val="WW8Num33z0"/>
    <w:rsid w:val="009864B7"/>
  </w:style>
  <w:style w:type="character" w:customStyle="1" w:styleId="WW8Num33ztrue">
    <w:name w:val="WW8Num33ztrue"/>
    <w:rsid w:val="009864B7"/>
  </w:style>
  <w:style w:type="character" w:customStyle="1" w:styleId="WW8Num34z0">
    <w:name w:val="WW8Num34z0"/>
    <w:rsid w:val="009864B7"/>
  </w:style>
  <w:style w:type="character" w:customStyle="1" w:styleId="WW8Num34ztrue">
    <w:name w:val="WW8Num34ztrue"/>
    <w:rsid w:val="009864B7"/>
  </w:style>
  <w:style w:type="character" w:customStyle="1" w:styleId="WW8Num35z0">
    <w:name w:val="WW8Num35z0"/>
    <w:rsid w:val="009864B7"/>
  </w:style>
  <w:style w:type="character" w:customStyle="1" w:styleId="WW8Num35ztrue">
    <w:name w:val="WW8Num35ztrue"/>
    <w:rsid w:val="009864B7"/>
  </w:style>
  <w:style w:type="character" w:customStyle="1" w:styleId="WW8Num36z0">
    <w:name w:val="WW8Num36z0"/>
    <w:rsid w:val="009864B7"/>
  </w:style>
  <w:style w:type="character" w:customStyle="1" w:styleId="WW8Num36ztrue">
    <w:name w:val="WW8Num36ztrue"/>
    <w:rsid w:val="009864B7"/>
  </w:style>
  <w:style w:type="character" w:customStyle="1" w:styleId="WW8Num37z0">
    <w:name w:val="WW8Num37z0"/>
    <w:rsid w:val="009864B7"/>
  </w:style>
  <w:style w:type="character" w:customStyle="1" w:styleId="WW8Num37ztrue">
    <w:name w:val="WW8Num37ztrue"/>
    <w:rsid w:val="009864B7"/>
  </w:style>
  <w:style w:type="character" w:customStyle="1" w:styleId="WW8Num38z0">
    <w:name w:val="WW8Num38z0"/>
    <w:rsid w:val="009864B7"/>
  </w:style>
  <w:style w:type="character" w:customStyle="1" w:styleId="WW8Num38ztrue">
    <w:name w:val="WW8Num38ztrue"/>
    <w:rsid w:val="009864B7"/>
  </w:style>
  <w:style w:type="character" w:customStyle="1" w:styleId="WW8Num39z0">
    <w:name w:val="WW8Num39z0"/>
    <w:rsid w:val="009864B7"/>
  </w:style>
  <w:style w:type="character" w:customStyle="1" w:styleId="WW8Num39ztrue">
    <w:name w:val="WW8Num39ztrue"/>
    <w:rsid w:val="009864B7"/>
  </w:style>
  <w:style w:type="character" w:customStyle="1" w:styleId="WW8Num40z0">
    <w:name w:val="WW8Num40z0"/>
    <w:rsid w:val="009864B7"/>
  </w:style>
  <w:style w:type="character" w:customStyle="1" w:styleId="WW8Num40ztrue">
    <w:name w:val="WW8Num40ztrue"/>
    <w:rsid w:val="009864B7"/>
  </w:style>
  <w:style w:type="character" w:customStyle="1" w:styleId="WW8Num41z0">
    <w:name w:val="WW8Num41z0"/>
    <w:rsid w:val="009864B7"/>
  </w:style>
  <w:style w:type="character" w:customStyle="1" w:styleId="WW8Num41ztrue">
    <w:name w:val="WW8Num41ztrue"/>
    <w:rsid w:val="009864B7"/>
  </w:style>
  <w:style w:type="character" w:customStyle="1" w:styleId="WW8Num42z0">
    <w:name w:val="WW8Num42z0"/>
    <w:rsid w:val="009864B7"/>
  </w:style>
  <w:style w:type="character" w:customStyle="1" w:styleId="WW8Num42ztrue">
    <w:name w:val="WW8Num42ztrue"/>
    <w:rsid w:val="009864B7"/>
  </w:style>
  <w:style w:type="character" w:customStyle="1" w:styleId="WW8Num43z0">
    <w:name w:val="WW8Num43z0"/>
    <w:rsid w:val="009864B7"/>
  </w:style>
  <w:style w:type="character" w:customStyle="1" w:styleId="WW8Num43ztrue">
    <w:name w:val="WW8Num43ztrue"/>
    <w:rsid w:val="009864B7"/>
  </w:style>
  <w:style w:type="character" w:customStyle="1" w:styleId="WW8Num44z0">
    <w:name w:val="WW8Num44z0"/>
    <w:rsid w:val="009864B7"/>
  </w:style>
  <w:style w:type="character" w:customStyle="1" w:styleId="WW8Num44ztrue">
    <w:name w:val="WW8Num44ztrue"/>
    <w:rsid w:val="009864B7"/>
  </w:style>
  <w:style w:type="character" w:customStyle="1" w:styleId="WW8Num45z0">
    <w:name w:val="WW8Num45z0"/>
    <w:rsid w:val="009864B7"/>
  </w:style>
  <w:style w:type="character" w:customStyle="1" w:styleId="WW8Num45ztrue">
    <w:name w:val="WW8Num45ztrue"/>
    <w:rsid w:val="009864B7"/>
  </w:style>
  <w:style w:type="character" w:customStyle="1" w:styleId="WW8Num46z0">
    <w:name w:val="WW8Num46z0"/>
    <w:rsid w:val="009864B7"/>
  </w:style>
  <w:style w:type="character" w:customStyle="1" w:styleId="WW8Num46ztrue">
    <w:name w:val="WW8Num46ztrue"/>
    <w:rsid w:val="009864B7"/>
  </w:style>
  <w:style w:type="character" w:customStyle="1" w:styleId="WW8Num47z0">
    <w:name w:val="WW8Num47z0"/>
    <w:rsid w:val="009864B7"/>
  </w:style>
  <w:style w:type="character" w:customStyle="1" w:styleId="WW8Num47ztrue">
    <w:name w:val="WW8Num47ztrue"/>
    <w:rsid w:val="009864B7"/>
  </w:style>
  <w:style w:type="character" w:customStyle="1" w:styleId="WW8Num48z0">
    <w:name w:val="WW8Num48z0"/>
    <w:rsid w:val="009864B7"/>
  </w:style>
  <w:style w:type="character" w:customStyle="1" w:styleId="WW8Num48ztrue">
    <w:name w:val="WW8Num48ztrue"/>
    <w:rsid w:val="009864B7"/>
  </w:style>
  <w:style w:type="character" w:customStyle="1" w:styleId="WW8Num49z0">
    <w:name w:val="WW8Num49z0"/>
    <w:rsid w:val="009864B7"/>
  </w:style>
  <w:style w:type="character" w:customStyle="1" w:styleId="WW8Num49ztrue">
    <w:name w:val="WW8Num49ztrue"/>
    <w:rsid w:val="009864B7"/>
  </w:style>
  <w:style w:type="character" w:customStyle="1" w:styleId="WW8Num50z0">
    <w:name w:val="WW8Num50z0"/>
    <w:rsid w:val="009864B7"/>
  </w:style>
  <w:style w:type="character" w:customStyle="1" w:styleId="WW8Num50ztrue">
    <w:name w:val="WW8Num50ztrue"/>
    <w:rsid w:val="009864B7"/>
  </w:style>
  <w:style w:type="character" w:customStyle="1" w:styleId="WW8Num51z0">
    <w:name w:val="WW8Num51z0"/>
    <w:rsid w:val="009864B7"/>
  </w:style>
  <w:style w:type="character" w:customStyle="1" w:styleId="WW8Num51ztrue">
    <w:name w:val="WW8Num51ztrue"/>
    <w:rsid w:val="009864B7"/>
  </w:style>
  <w:style w:type="character" w:customStyle="1" w:styleId="WW8Num52z0">
    <w:name w:val="WW8Num52z0"/>
    <w:rsid w:val="009864B7"/>
  </w:style>
  <w:style w:type="character" w:customStyle="1" w:styleId="WW8Num52ztrue">
    <w:name w:val="WW8Num52ztrue"/>
    <w:rsid w:val="009864B7"/>
  </w:style>
  <w:style w:type="character" w:customStyle="1" w:styleId="WW8Num53z0">
    <w:name w:val="WW8Num53z0"/>
    <w:rsid w:val="009864B7"/>
  </w:style>
  <w:style w:type="character" w:customStyle="1" w:styleId="WW8Num53ztrue">
    <w:name w:val="WW8Num53ztrue"/>
    <w:rsid w:val="009864B7"/>
  </w:style>
  <w:style w:type="character" w:customStyle="1" w:styleId="WW8Num54z0">
    <w:name w:val="WW8Num54z0"/>
    <w:rsid w:val="009864B7"/>
  </w:style>
  <w:style w:type="character" w:customStyle="1" w:styleId="WW8Num54ztrue">
    <w:name w:val="WW8Num54ztrue"/>
    <w:rsid w:val="009864B7"/>
  </w:style>
  <w:style w:type="character" w:customStyle="1" w:styleId="WW8Num55z0">
    <w:name w:val="WW8Num55z0"/>
    <w:rsid w:val="009864B7"/>
    <w:rPr>
      <w:rFonts w:ascii="Wingdings 2" w:hAnsi="Wingdings 2" w:cs="Times New Roman"/>
    </w:rPr>
  </w:style>
  <w:style w:type="character" w:customStyle="1" w:styleId="WW8Num55ztrue">
    <w:name w:val="WW8Num55ztrue"/>
    <w:rsid w:val="009864B7"/>
  </w:style>
  <w:style w:type="character" w:customStyle="1" w:styleId="WW8Num56zfalse">
    <w:name w:val="WW8Num56zfalse"/>
    <w:rsid w:val="009864B7"/>
  </w:style>
  <w:style w:type="character" w:customStyle="1" w:styleId="WW8Num56ztrue">
    <w:name w:val="WW8Num56ztrue"/>
    <w:rsid w:val="009864B7"/>
  </w:style>
  <w:style w:type="character" w:customStyle="1" w:styleId="WW8Num57zfalse">
    <w:name w:val="WW8Num57zfalse"/>
    <w:rsid w:val="009864B7"/>
  </w:style>
  <w:style w:type="character" w:customStyle="1" w:styleId="WW8Num57ztrue">
    <w:name w:val="WW8Num57ztrue"/>
    <w:rsid w:val="009864B7"/>
  </w:style>
  <w:style w:type="character" w:customStyle="1" w:styleId="WW8Num58zfalse">
    <w:name w:val="WW8Num58zfalse"/>
    <w:rsid w:val="009864B7"/>
  </w:style>
  <w:style w:type="character" w:customStyle="1" w:styleId="WW8Num58ztrue">
    <w:name w:val="WW8Num58ztrue"/>
    <w:rsid w:val="009864B7"/>
  </w:style>
  <w:style w:type="character" w:customStyle="1" w:styleId="WW8Num59z0">
    <w:name w:val="WW8Num59z0"/>
    <w:rsid w:val="009864B7"/>
  </w:style>
  <w:style w:type="character" w:customStyle="1" w:styleId="WW8Num59ztrue">
    <w:name w:val="WW8Num59ztrue"/>
    <w:rsid w:val="009864B7"/>
  </w:style>
  <w:style w:type="character" w:customStyle="1" w:styleId="WW8Num60zfalse">
    <w:name w:val="WW8Num60zfalse"/>
    <w:rsid w:val="009864B7"/>
  </w:style>
  <w:style w:type="character" w:customStyle="1" w:styleId="WW8Num60ztrue">
    <w:name w:val="WW8Num60ztrue"/>
    <w:rsid w:val="009864B7"/>
  </w:style>
  <w:style w:type="character" w:customStyle="1" w:styleId="WW8Num61zfalse">
    <w:name w:val="WW8Num61zfalse"/>
    <w:rsid w:val="009864B7"/>
  </w:style>
  <w:style w:type="character" w:customStyle="1" w:styleId="WW8Num61ztrue">
    <w:name w:val="WW8Num61ztrue"/>
    <w:rsid w:val="009864B7"/>
  </w:style>
  <w:style w:type="character" w:customStyle="1" w:styleId="WW8Num62zfalse">
    <w:name w:val="WW8Num62zfalse"/>
    <w:rsid w:val="009864B7"/>
  </w:style>
  <w:style w:type="character" w:customStyle="1" w:styleId="WW8Num62ztrue">
    <w:name w:val="WW8Num62ztrue"/>
    <w:rsid w:val="009864B7"/>
  </w:style>
  <w:style w:type="character" w:customStyle="1" w:styleId="WW8Num63zfalse">
    <w:name w:val="WW8Num63zfalse"/>
    <w:rsid w:val="009864B7"/>
  </w:style>
  <w:style w:type="character" w:customStyle="1" w:styleId="WW8Num63ztrue">
    <w:name w:val="WW8Num63ztrue"/>
    <w:rsid w:val="009864B7"/>
  </w:style>
  <w:style w:type="character" w:customStyle="1" w:styleId="WW8Num64zfalse">
    <w:name w:val="WW8Num64zfalse"/>
    <w:rsid w:val="009864B7"/>
  </w:style>
  <w:style w:type="character" w:customStyle="1" w:styleId="WW8Num64ztrue">
    <w:name w:val="WW8Num64ztrue"/>
    <w:rsid w:val="009864B7"/>
  </w:style>
  <w:style w:type="character" w:customStyle="1" w:styleId="WW8Num65zfalse">
    <w:name w:val="WW8Num65zfalse"/>
    <w:rsid w:val="009864B7"/>
  </w:style>
  <w:style w:type="character" w:customStyle="1" w:styleId="WW8Num65ztrue">
    <w:name w:val="WW8Num65ztrue"/>
    <w:rsid w:val="009864B7"/>
  </w:style>
  <w:style w:type="character" w:customStyle="1" w:styleId="WW8Num66zfalse">
    <w:name w:val="WW8Num66zfalse"/>
    <w:rsid w:val="009864B7"/>
  </w:style>
  <w:style w:type="character" w:customStyle="1" w:styleId="WW8Num67zfalse">
    <w:name w:val="WW8Num67zfalse"/>
    <w:rsid w:val="009864B7"/>
  </w:style>
  <w:style w:type="character" w:customStyle="1" w:styleId="WW8Num67ztrue">
    <w:name w:val="WW8Num67ztrue"/>
    <w:rsid w:val="009864B7"/>
  </w:style>
  <w:style w:type="character" w:customStyle="1" w:styleId="WW8Num68zfalse">
    <w:name w:val="WW8Num68zfalse"/>
    <w:rsid w:val="009864B7"/>
  </w:style>
  <w:style w:type="character" w:customStyle="1" w:styleId="WW8Num68ztrue">
    <w:name w:val="WW8Num68ztrue"/>
    <w:rsid w:val="009864B7"/>
  </w:style>
  <w:style w:type="character" w:customStyle="1" w:styleId="WW8Num69zfalse">
    <w:name w:val="WW8Num69zfalse"/>
    <w:rsid w:val="009864B7"/>
  </w:style>
  <w:style w:type="character" w:customStyle="1" w:styleId="WW8Num70zfalse">
    <w:name w:val="WW8Num70zfalse"/>
    <w:rsid w:val="009864B7"/>
  </w:style>
  <w:style w:type="character" w:customStyle="1" w:styleId="WW8Num70ztrue">
    <w:name w:val="WW8Num70ztrue"/>
    <w:rsid w:val="009864B7"/>
  </w:style>
  <w:style w:type="character" w:customStyle="1" w:styleId="WW8Num71zfalse">
    <w:name w:val="WW8Num71zfalse"/>
    <w:rsid w:val="009864B7"/>
  </w:style>
  <w:style w:type="character" w:customStyle="1" w:styleId="WW8Num71ztrue">
    <w:name w:val="WW8Num71ztrue"/>
    <w:rsid w:val="009864B7"/>
  </w:style>
  <w:style w:type="character" w:customStyle="1" w:styleId="WW8Num72zfalse">
    <w:name w:val="WW8Num72zfalse"/>
    <w:rsid w:val="009864B7"/>
  </w:style>
  <w:style w:type="character" w:customStyle="1" w:styleId="WW8Num72ztrue">
    <w:name w:val="WW8Num72ztrue"/>
    <w:rsid w:val="009864B7"/>
  </w:style>
  <w:style w:type="character" w:customStyle="1" w:styleId="WW8Num73zfalse">
    <w:name w:val="WW8Num73zfalse"/>
    <w:rsid w:val="009864B7"/>
  </w:style>
  <w:style w:type="character" w:customStyle="1" w:styleId="WW8Num73ztrue">
    <w:name w:val="WW8Num73ztrue"/>
    <w:rsid w:val="009864B7"/>
  </w:style>
  <w:style w:type="character" w:customStyle="1" w:styleId="WW8Num74zfalse">
    <w:name w:val="WW8Num74zfalse"/>
    <w:rsid w:val="009864B7"/>
  </w:style>
  <w:style w:type="character" w:customStyle="1" w:styleId="WW8Num74ztrue">
    <w:name w:val="WW8Num74ztrue"/>
    <w:rsid w:val="009864B7"/>
  </w:style>
  <w:style w:type="character" w:customStyle="1" w:styleId="WW8Num75zfalse">
    <w:name w:val="WW8Num75zfalse"/>
    <w:rsid w:val="009864B7"/>
  </w:style>
  <w:style w:type="character" w:customStyle="1" w:styleId="WW8Num75ztrue">
    <w:name w:val="WW8Num75ztrue"/>
    <w:rsid w:val="009864B7"/>
  </w:style>
  <w:style w:type="character" w:customStyle="1" w:styleId="WW8Num76z0">
    <w:name w:val="WW8Num76z0"/>
    <w:rsid w:val="009864B7"/>
  </w:style>
  <w:style w:type="character" w:customStyle="1" w:styleId="WW8Num76ztrue">
    <w:name w:val="WW8Num76ztrue"/>
    <w:rsid w:val="009864B7"/>
  </w:style>
  <w:style w:type="character" w:customStyle="1" w:styleId="WW8Num77zfalse">
    <w:name w:val="WW8Num77zfalse"/>
    <w:rsid w:val="009864B7"/>
  </w:style>
  <w:style w:type="character" w:customStyle="1" w:styleId="WW8Num77ztrue">
    <w:name w:val="WW8Num77ztrue"/>
    <w:rsid w:val="009864B7"/>
  </w:style>
  <w:style w:type="character" w:customStyle="1" w:styleId="WW8Num78zfalse">
    <w:name w:val="WW8Num78zfalse"/>
    <w:rsid w:val="009864B7"/>
  </w:style>
  <w:style w:type="character" w:customStyle="1" w:styleId="WW8Num78ztrue">
    <w:name w:val="WW8Num78ztrue"/>
    <w:rsid w:val="009864B7"/>
  </w:style>
  <w:style w:type="character" w:customStyle="1" w:styleId="WW8Num79zfalse">
    <w:name w:val="WW8Num79zfalse"/>
    <w:rsid w:val="009864B7"/>
  </w:style>
  <w:style w:type="character" w:customStyle="1" w:styleId="WW8Num79ztrue">
    <w:name w:val="WW8Num79ztrue"/>
    <w:rsid w:val="009864B7"/>
  </w:style>
  <w:style w:type="character" w:customStyle="1" w:styleId="WW8Num80zfalse">
    <w:name w:val="WW8Num80zfalse"/>
    <w:rsid w:val="009864B7"/>
  </w:style>
  <w:style w:type="character" w:customStyle="1" w:styleId="WW8Num80ztrue">
    <w:name w:val="WW8Num80ztrue"/>
    <w:rsid w:val="009864B7"/>
  </w:style>
  <w:style w:type="character" w:customStyle="1" w:styleId="WW8Num81zfalse">
    <w:name w:val="WW8Num81zfalse"/>
    <w:rsid w:val="009864B7"/>
  </w:style>
  <w:style w:type="character" w:customStyle="1" w:styleId="WW8Num81ztrue">
    <w:name w:val="WW8Num81ztrue"/>
    <w:rsid w:val="009864B7"/>
  </w:style>
  <w:style w:type="character" w:customStyle="1" w:styleId="WW8Num82z0">
    <w:name w:val="WW8Num82z0"/>
    <w:rsid w:val="009864B7"/>
  </w:style>
  <w:style w:type="character" w:customStyle="1" w:styleId="WW8Num82ztrue">
    <w:name w:val="WW8Num82ztrue"/>
    <w:rsid w:val="009864B7"/>
  </w:style>
  <w:style w:type="character" w:customStyle="1" w:styleId="WW8Num83z0">
    <w:name w:val="WW8Num83z0"/>
    <w:rsid w:val="009864B7"/>
  </w:style>
  <w:style w:type="character" w:customStyle="1" w:styleId="WW8Num83ztrue">
    <w:name w:val="WW8Num83ztrue"/>
    <w:rsid w:val="009864B7"/>
  </w:style>
  <w:style w:type="character" w:customStyle="1" w:styleId="WW8Num84z0">
    <w:name w:val="WW8Num84z0"/>
    <w:rsid w:val="009864B7"/>
    <w:rPr>
      <w:rFonts w:eastAsia="Times New Roman"/>
    </w:rPr>
  </w:style>
  <w:style w:type="character" w:customStyle="1" w:styleId="WW8Num84ztrue">
    <w:name w:val="WW8Num84ztrue"/>
    <w:rsid w:val="009864B7"/>
  </w:style>
  <w:style w:type="character" w:customStyle="1" w:styleId="WW8Num85z0">
    <w:name w:val="WW8Num85z0"/>
    <w:rsid w:val="009864B7"/>
  </w:style>
  <w:style w:type="character" w:customStyle="1" w:styleId="WW8Num85ztrue">
    <w:name w:val="WW8Num85ztrue"/>
    <w:rsid w:val="009864B7"/>
  </w:style>
  <w:style w:type="character" w:customStyle="1" w:styleId="WW8Num86z0">
    <w:name w:val="WW8Num86z0"/>
    <w:rsid w:val="009864B7"/>
  </w:style>
  <w:style w:type="character" w:customStyle="1" w:styleId="WW8Num86ztrue">
    <w:name w:val="WW8Num86ztrue"/>
    <w:rsid w:val="009864B7"/>
  </w:style>
  <w:style w:type="character" w:customStyle="1" w:styleId="WW8Num87z0">
    <w:name w:val="WW8Num87z0"/>
    <w:rsid w:val="009864B7"/>
  </w:style>
  <w:style w:type="character" w:customStyle="1" w:styleId="WW8Num87ztrue">
    <w:name w:val="WW8Num87ztrue"/>
    <w:rsid w:val="009864B7"/>
  </w:style>
  <w:style w:type="character" w:customStyle="1" w:styleId="WW8Num88z0">
    <w:name w:val="WW8Num88z0"/>
    <w:rsid w:val="009864B7"/>
  </w:style>
  <w:style w:type="character" w:customStyle="1" w:styleId="WW8Num88ztrue">
    <w:name w:val="WW8Num88ztrue"/>
    <w:rsid w:val="009864B7"/>
  </w:style>
  <w:style w:type="character" w:customStyle="1" w:styleId="WW8Num89z0">
    <w:name w:val="WW8Num89z0"/>
    <w:rsid w:val="009864B7"/>
  </w:style>
  <w:style w:type="character" w:customStyle="1" w:styleId="WW8Num89ztrue">
    <w:name w:val="WW8Num89ztrue"/>
    <w:rsid w:val="009864B7"/>
  </w:style>
  <w:style w:type="character" w:customStyle="1" w:styleId="WW8Num90z0">
    <w:name w:val="WW8Num90z0"/>
    <w:rsid w:val="009864B7"/>
  </w:style>
  <w:style w:type="character" w:customStyle="1" w:styleId="WW8Num90ztrue">
    <w:name w:val="WW8Num90ztrue"/>
    <w:rsid w:val="009864B7"/>
  </w:style>
  <w:style w:type="character" w:customStyle="1" w:styleId="WW8Num91zfalse">
    <w:name w:val="WW8Num91zfalse"/>
    <w:rsid w:val="009864B7"/>
  </w:style>
  <w:style w:type="character" w:customStyle="1" w:styleId="WW8Num91ztrue">
    <w:name w:val="WW8Num91ztrue"/>
    <w:rsid w:val="009864B7"/>
  </w:style>
  <w:style w:type="character" w:customStyle="1" w:styleId="Domylnaczcionkaakapitu18">
    <w:name w:val="Domyślna czcionka akapitu18"/>
    <w:rsid w:val="009864B7"/>
  </w:style>
  <w:style w:type="character" w:customStyle="1" w:styleId="Absatz-Standardschriftart">
    <w:name w:val="Absatz-Standardschriftart"/>
    <w:rsid w:val="009864B7"/>
  </w:style>
  <w:style w:type="character" w:customStyle="1" w:styleId="WW8Num56z0">
    <w:name w:val="WW8Num56z0"/>
    <w:rsid w:val="009864B7"/>
    <w:rPr>
      <w:rFonts w:ascii="Symbol" w:hAnsi="Symbol" w:cs="Symbol"/>
    </w:rPr>
  </w:style>
  <w:style w:type="character" w:customStyle="1" w:styleId="WW8Num57z0">
    <w:name w:val="WW8Num57z0"/>
    <w:rsid w:val="009864B7"/>
    <w:rPr>
      <w:rFonts w:ascii="Wingdings" w:hAnsi="Wingdings" w:cs="OpenSymbol"/>
    </w:rPr>
  </w:style>
  <w:style w:type="character" w:customStyle="1" w:styleId="WW8Num58z0">
    <w:name w:val="WW8Num58z0"/>
    <w:rsid w:val="009864B7"/>
    <w:rPr>
      <w:rFonts w:ascii="Wingdings" w:hAnsi="Wingdings" w:cs="OpenSymbol"/>
    </w:rPr>
  </w:style>
  <w:style w:type="character" w:customStyle="1" w:styleId="WW-Absatz-Standardschriftart">
    <w:name w:val="WW-Absatz-Standardschriftart"/>
    <w:rsid w:val="009864B7"/>
  </w:style>
  <w:style w:type="character" w:customStyle="1" w:styleId="WW-Absatz-Standardschriftart1">
    <w:name w:val="WW-Absatz-Standardschriftart1"/>
    <w:rsid w:val="009864B7"/>
  </w:style>
  <w:style w:type="character" w:customStyle="1" w:styleId="WW-Absatz-Standardschriftart11">
    <w:name w:val="WW-Absatz-Standardschriftart11"/>
    <w:rsid w:val="009864B7"/>
  </w:style>
  <w:style w:type="character" w:customStyle="1" w:styleId="WW8Num22z7">
    <w:name w:val="WW8Num22z7"/>
    <w:rsid w:val="009864B7"/>
  </w:style>
  <w:style w:type="character" w:customStyle="1" w:styleId="WW8Num60z0">
    <w:name w:val="WW8Num60z0"/>
    <w:rsid w:val="009864B7"/>
    <w:rPr>
      <w:rFonts w:ascii="Wingdings" w:hAnsi="Wingdings" w:cs="OpenSymbol"/>
    </w:rPr>
  </w:style>
  <w:style w:type="character" w:customStyle="1" w:styleId="WW8Num61z0">
    <w:name w:val="WW8Num61z0"/>
    <w:rsid w:val="009864B7"/>
    <w:rPr>
      <w:rFonts w:ascii="Wingdings" w:hAnsi="Wingdings" w:cs="OpenSymbol"/>
    </w:rPr>
  </w:style>
  <w:style w:type="character" w:customStyle="1" w:styleId="WW8Num62z0">
    <w:name w:val="WW8Num62z0"/>
    <w:rsid w:val="009864B7"/>
    <w:rPr>
      <w:rFonts w:ascii="Wingdings 2" w:hAnsi="Wingdings 2" w:cs="OpenSymbol"/>
    </w:rPr>
  </w:style>
  <w:style w:type="character" w:customStyle="1" w:styleId="WW8Num63z0">
    <w:name w:val="WW8Num63z0"/>
    <w:rsid w:val="009864B7"/>
  </w:style>
  <w:style w:type="character" w:customStyle="1" w:styleId="WW8Num64z0">
    <w:name w:val="WW8Num64z0"/>
    <w:rsid w:val="009864B7"/>
    <w:rPr>
      <w:rFonts w:ascii="Symbol" w:hAnsi="Symbol" w:cs="Symbol"/>
    </w:rPr>
  </w:style>
  <w:style w:type="character" w:customStyle="1" w:styleId="WW8Num65z0">
    <w:name w:val="WW8Num65z0"/>
    <w:rsid w:val="009864B7"/>
  </w:style>
  <w:style w:type="character" w:customStyle="1" w:styleId="WW8Num66z0">
    <w:name w:val="WW8Num66z0"/>
    <w:rsid w:val="009864B7"/>
    <w:rPr>
      <w:rFonts w:ascii="Symbol" w:hAnsi="Symbol" w:cs="Symbol"/>
    </w:rPr>
  </w:style>
  <w:style w:type="character" w:customStyle="1" w:styleId="WW8Num67z0">
    <w:name w:val="WW8Num67z0"/>
    <w:rsid w:val="009864B7"/>
    <w:rPr>
      <w:rFonts w:ascii="Symbol" w:hAnsi="Symbol" w:cs="Symbol"/>
    </w:rPr>
  </w:style>
  <w:style w:type="character" w:customStyle="1" w:styleId="WW-WW8Num1ztrue">
    <w:name w:val="WW-WW8Num1ztrue"/>
    <w:rsid w:val="009864B7"/>
  </w:style>
  <w:style w:type="character" w:customStyle="1" w:styleId="WW-WW8Num1ztrue1">
    <w:name w:val="WW-WW8Num1ztrue1"/>
    <w:rsid w:val="009864B7"/>
  </w:style>
  <w:style w:type="character" w:customStyle="1" w:styleId="WW-WW8Num1ztrue12">
    <w:name w:val="WW-WW8Num1ztrue12"/>
    <w:rsid w:val="009864B7"/>
  </w:style>
  <w:style w:type="character" w:customStyle="1" w:styleId="WW-WW8Num1ztrue123">
    <w:name w:val="WW-WW8Num1ztrue123"/>
    <w:rsid w:val="009864B7"/>
  </w:style>
  <w:style w:type="character" w:customStyle="1" w:styleId="WW-WW8Num1ztrue1234">
    <w:name w:val="WW-WW8Num1ztrue1234"/>
    <w:rsid w:val="009864B7"/>
  </w:style>
  <w:style w:type="character" w:customStyle="1" w:styleId="WW-WW8Num1ztrue12345">
    <w:name w:val="WW-WW8Num1ztrue12345"/>
    <w:rsid w:val="009864B7"/>
  </w:style>
  <w:style w:type="character" w:customStyle="1" w:styleId="WW-WW8Num1ztrue123456">
    <w:name w:val="WW-WW8Num1ztrue123456"/>
    <w:rsid w:val="009864B7"/>
  </w:style>
  <w:style w:type="character" w:customStyle="1" w:styleId="WW-WW8Num2ztrue">
    <w:name w:val="WW-WW8Num2ztrue"/>
    <w:rsid w:val="009864B7"/>
  </w:style>
  <w:style w:type="character" w:customStyle="1" w:styleId="WW-WW8Num2ztrue1">
    <w:name w:val="WW-WW8Num2ztrue1"/>
    <w:rsid w:val="009864B7"/>
  </w:style>
  <w:style w:type="character" w:customStyle="1" w:styleId="WW-WW8Num2ztrue12">
    <w:name w:val="WW-WW8Num2ztrue12"/>
    <w:rsid w:val="009864B7"/>
  </w:style>
  <w:style w:type="character" w:customStyle="1" w:styleId="WW-WW8Num2ztrue123">
    <w:name w:val="WW-WW8Num2ztrue123"/>
    <w:rsid w:val="009864B7"/>
  </w:style>
  <w:style w:type="character" w:customStyle="1" w:styleId="WW-WW8Num2ztrue1234">
    <w:name w:val="WW-WW8Num2ztrue1234"/>
    <w:rsid w:val="009864B7"/>
  </w:style>
  <w:style w:type="character" w:customStyle="1" w:styleId="WW-WW8Num2ztrue12345">
    <w:name w:val="WW-WW8Num2ztrue12345"/>
    <w:rsid w:val="009864B7"/>
  </w:style>
  <w:style w:type="character" w:customStyle="1" w:styleId="WW-WW8Num2ztrue123456">
    <w:name w:val="WW-WW8Num2ztrue123456"/>
    <w:rsid w:val="009864B7"/>
  </w:style>
  <w:style w:type="character" w:customStyle="1" w:styleId="WW-WW8Num3ztrue">
    <w:name w:val="WW-WW8Num3ztrue"/>
    <w:rsid w:val="009864B7"/>
  </w:style>
  <w:style w:type="character" w:customStyle="1" w:styleId="WW-WW8Num3ztrue1">
    <w:name w:val="WW-WW8Num3ztrue1"/>
    <w:rsid w:val="009864B7"/>
  </w:style>
  <w:style w:type="character" w:customStyle="1" w:styleId="WW-WW8Num3ztrue12">
    <w:name w:val="WW-WW8Num3ztrue12"/>
    <w:rsid w:val="009864B7"/>
  </w:style>
  <w:style w:type="character" w:customStyle="1" w:styleId="WW-WW8Num3ztrue123">
    <w:name w:val="WW-WW8Num3ztrue123"/>
    <w:rsid w:val="009864B7"/>
  </w:style>
  <w:style w:type="character" w:customStyle="1" w:styleId="WW-WW8Num3ztrue1234">
    <w:name w:val="WW-WW8Num3ztrue1234"/>
    <w:rsid w:val="009864B7"/>
  </w:style>
  <w:style w:type="character" w:customStyle="1" w:styleId="WW-WW8Num3ztrue12345">
    <w:name w:val="WW-WW8Num3ztrue12345"/>
    <w:rsid w:val="009864B7"/>
  </w:style>
  <w:style w:type="character" w:customStyle="1" w:styleId="WW-WW8Num3ztrue123456">
    <w:name w:val="WW-WW8Num3ztrue123456"/>
    <w:rsid w:val="009864B7"/>
  </w:style>
  <w:style w:type="character" w:customStyle="1" w:styleId="WW8Num4zfalse">
    <w:name w:val="WW8Num4zfalse"/>
    <w:rsid w:val="009864B7"/>
  </w:style>
  <w:style w:type="character" w:customStyle="1" w:styleId="WW-WW8Num4ztrue">
    <w:name w:val="WW-WW8Num4ztrue"/>
    <w:rsid w:val="009864B7"/>
  </w:style>
  <w:style w:type="character" w:customStyle="1" w:styleId="WW-WW8Num4ztrue1">
    <w:name w:val="WW-WW8Num4ztrue1"/>
    <w:rsid w:val="009864B7"/>
  </w:style>
  <w:style w:type="character" w:customStyle="1" w:styleId="WW-WW8Num4ztrue12">
    <w:name w:val="WW-WW8Num4ztrue12"/>
    <w:rsid w:val="009864B7"/>
  </w:style>
  <w:style w:type="character" w:customStyle="1" w:styleId="WW-WW8Num4ztrue123">
    <w:name w:val="WW-WW8Num4ztrue123"/>
    <w:rsid w:val="009864B7"/>
  </w:style>
  <w:style w:type="character" w:customStyle="1" w:styleId="WW-WW8Num4ztrue1234">
    <w:name w:val="WW-WW8Num4ztrue1234"/>
    <w:rsid w:val="009864B7"/>
  </w:style>
  <w:style w:type="character" w:customStyle="1" w:styleId="WW-WW8Num4ztrue12345">
    <w:name w:val="WW-WW8Num4ztrue12345"/>
    <w:rsid w:val="009864B7"/>
  </w:style>
  <w:style w:type="character" w:customStyle="1" w:styleId="WW-WW8Num4ztrue123456">
    <w:name w:val="WW-WW8Num4ztrue123456"/>
    <w:rsid w:val="009864B7"/>
  </w:style>
  <w:style w:type="character" w:customStyle="1" w:styleId="WW-WW8Num5ztrue">
    <w:name w:val="WW-WW8Num5ztrue"/>
    <w:rsid w:val="009864B7"/>
  </w:style>
  <w:style w:type="character" w:customStyle="1" w:styleId="WW-WW8Num5ztrue1">
    <w:name w:val="WW-WW8Num5ztrue1"/>
    <w:rsid w:val="009864B7"/>
  </w:style>
  <w:style w:type="character" w:customStyle="1" w:styleId="WW-WW8Num5ztrue12">
    <w:name w:val="WW-WW8Num5ztrue12"/>
    <w:rsid w:val="009864B7"/>
  </w:style>
  <w:style w:type="character" w:customStyle="1" w:styleId="WW-WW8Num5ztrue123">
    <w:name w:val="WW-WW8Num5ztrue123"/>
    <w:rsid w:val="009864B7"/>
  </w:style>
  <w:style w:type="character" w:customStyle="1" w:styleId="WW-WW8Num5ztrue1234">
    <w:name w:val="WW-WW8Num5ztrue1234"/>
    <w:rsid w:val="009864B7"/>
  </w:style>
  <w:style w:type="character" w:customStyle="1" w:styleId="WW-WW8Num5ztrue12345">
    <w:name w:val="WW-WW8Num5ztrue12345"/>
    <w:rsid w:val="009864B7"/>
  </w:style>
  <w:style w:type="character" w:customStyle="1" w:styleId="WW-WW8Num5ztrue123456">
    <w:name w:val="WW-WW8Num5ztrue123456"/>
    <w:rsid w:val="009864B7"/>
  </w:style>
  <w:style w:type="character" w:customStyle="1" w:styleId="WW-WW8Num6ztrue">
    <w:name w:val="WW-WW8Num6ztrue"/>
    <w:rsid w:val="009864B7"/>
  </w:style>
  <w:style w:type="character" w:customStyle="1" w:styleId="WW-WW8Num6ztrue1">
    <w:name w:val="WW-WW8Num6ztrue1"/>
    <w:rsid w:val="009864B7"/>
  </w:style>
  <w:style w:type="character" w:customStyle="1" w:styleId="WW-WW8Num6ztrue12">
    <w:name w:val="WW-WW8Num6ztrue12"/>
    <w:rsid w:val="009864B7"/>
  </w:style>
  <w:style w:type="character" w:customStyle="1" w:styleId="WW-WW8Num6ztrue123">
    <w:name w:val="WW-WW8Num6ztrue123"/>
    <w:rsid w:val="009864B7"/>
  </w:style>
  <w:style w:type="character" w:customStyle="1" w:styleId="WW-WW8Num6ztrue1234">
    <w:name w:val="WW-WW8Num6ztrue1234"/>
    <w:rsid w:val="009864B7"/>
  </w:style>
  <w:style w:type="character" w:customStyle="1" w:styleId="WW-WW8Num6ztrue12345">
    <w:name w:val="WW-WW8Num6ztrue12345"/>
    <w:rsid w:val="009864B7"/>
  </w:style>
  <w:style w:type="character" w:customStyle="1" w:styleId="WW8Num7zfalse">
    <w:name w:val="WW8Num7zfalse"/>
    <w:rsid w:val="009864B7"/>
  </w:style>
  <w:style w:type="character" w:customStyle="1" w:styleId="WW-WW8Num7ztrue">
    <w:name w:val="WW-WW8Num7ztrue"/>
    <w:rsid w:val="009864B7"/>
  </w:style>
  <w:style w:type="character" w:customStyle="1" w:styleId="WW-WW8Num7ztrue1">
    <w:name w:val="WW-WW8Num7ztrue1"/>
    <w:rsid w:val="009864B7"/>
  </w:style>
  <w:style w:type="character" w:customStyle="1" w:styleId="WW-WW8Num7ztrue12">
    <w:name w:val="WW-WW8Num7ztrue12"/>
    <w:rsid w:val="009864B7"/>
  </w:style>
  <w:style w:type="character" w:customStyle="1" w:styleId="WW-WW8Num7ztrue123">
    <w:name w:val="WW-WW8Num7ztrue123"/>
    <w:rsid w:val="009864B7"/>
  </w:style>
  <w:style w:type="character" w:customStyle="1" w:styleId="WW-WW8Num7ztrue1234">
    <w:name w:val="WW-WW8Num7ztrue1234"/>
    <w:rsid w:val="009864B7"/>
  </w:style>
  <w:style w:type="character" w:customStyle="1" w:styleId="WW-WW8Num7ztrue12345">
    <w:name w:val="WW-WW8Num7ztrue12345"/>
    <w:rsid w:val="009864B7"/>
  </w:style>
  <w:style w:type="character" w:customStyle="1" w:styleId="WW-WW8Num7ztrue123456">
    <w:name w:val="WW-WW8Num7ztrue123456"/>
    <w:rsid w:val="009864B7"/>
  </w:style>
  <w:style w:type="character" w:customStyle="1" w:styleId="WW8Num8zfalse">
    <w:name w:val="WW8Num8zfalse"/>
    <w:rsid w:val="009864B7"/>
  </w:style>
  <w:style w:type="character" w:customStyle="1" w:styleId="WW-WW8Num8ztrue">
    <w:name w:val="WW-WW8Num8ztrue"/>
    <w:rsid w:val="009864B7"/>
  </w:style>
  <w:style w:type="character" w:customStyle="1" w:styleId="WW-WW8Num8ztrue1">
    <w:name w:val="WW-WW8Num8ztrue1"/>
    <w:rsid w:val="009864B7"/>
  </w:style>
  <w:style w:type="character" w:customStyle="1" w:styleId="WW-WW8Num8ztrue12">
    <w:name w:val="WW-WW8Num8ztrue12"/>
    <w:rsid w:val="009864B7"/>
  </w:style>
  <w:style w:type="character" w:customStyle="1" w:styleId="WW-WW8Num8ztrue123">
    <w:name w:val="WW-WW8Num8ztrue123"/>
    <w:rsid w:val="009864B7"/>
  </w:style>
  <w:style w:type="character" w:customStyle="1" w:styleId="WW-WW8Num8ztrue1234">
    <w:name w:val="WW-WW8Num8ztrue1234"/>
    <w:rsid w:val="009864B7"/>
  </w:style>
  <w:style w:type="character" w:customStyle="1" w:styleId="WW-WW8Num8ztrue12345">
    <w:name w:val="WW-WW8Num8ztrue12345"/>
    <w:rsid w:val="009864B7"/>
  </w:style>
  <w:style w:type="character" w:customStyle="1" w:styleId="WW-WW8Num8ztrue123456">
    <w:name w:val="WW-WW8Num8ztrue123456"/>
    <w:rsid w:val="009864B7"/>
  </w:style>
  <w:style w:type="character" w:customStyle="1" w:styleId="WW8Num9zfalse">
    <w:name w:val="WW8Num9zfalse"/>
    <w:rsid w:val="009864B7"/>
  </w:style>
  <w:style w:type="character" w:customStyle="1" w:styleId="WW-WW8Num9ztrue">
    <w:name w:val="WW-WW8Num9ztrue"/>
    <w:rsid w:val="009864B7"/>
  </w:style>
  <w:style w:type="character" w:customStyle="1" w:styleId="WW-WW8Num9ztrue1">
    <w:name w:val="WW-WW8Num9ztrue1"/>
    <w:rsid w:val="009864B7"/>
  </w:style>
  <w:style w:type="character" w:customStyle="1" w:styleId="WW-WW8Num9ztrue12">
    <w:name w:val="WW-WW8Num9ztrue12"/>
    <w:rsid w:val="009864B7"/>
  </w:style>
  <w:style w:type="character" w:customStyle="1" w:styleId="WW-WW8Num9ztrue123">
    <w:name w:val="WW-WW8Num9ztrue123"/>
    <w:rsid w:val="009864B7"/>
  </w:style>
  <w:style w:type="character" w:customStyle="1" w:styleId="WW-WW8Num9ztrue1234">
    <w:name w:val="WW-WW8Num9ztrue1234"/>
    <w:rsid w:val="009864B7"/>
  </w:style>
  <w:style w:type="character" w:customStyle="1" w:styleId="WW-WW8Num9ztrue12345">
    <w:name w:val="WW-WW8Num9ztrue12345"/>
    <w:rsid w:val="009864B7"/>
  </w:style>
  <w:style w:type="character" w:customStyle="1" w:styleId="WW-WW8Num9ztrue123456">
    <w:name w:val="WW-WW8Num9ztrue123456"/>
    <w:rsid w:val="009864B7"/>
  </w:style>
  <w:style w:type="character" w:customStyle="1" w:styleId="WW-WW8Num10ztrue">
    <w:name w:val="WW-WW8Num10ztrue"/>
    <w:rsid w:val="009864B7"/>
  </w:style>
  <w:style w:type="character" w:customStyle="1" w:styleId="WW-WW8Num10ztrue1">
    <w:name w:val="WW-WW8Num10ztrue1"/>
    <w:rsid w:val="009864B7"/>
  </w:style>
  <w:style w:type="character" w:customStyle="1" w:styleId="WW-WW8Num10ztrue12">
    <w:name w:val="WW-WW8Num10ztrue12"/>
    <w:rsid w:val="009864B7"/>
  </w:style>
  <w:style w:type="character" w:customStyle="1" w:styleId="WW-WW8Num10ztrue123">
    <w:name w:val="WW-WW8Num10ztrue123"/>
    <w:rsid w:val="009864B7"/>
  </w:style>
  <w:style w:type="character" w:customStyle="1" w:styleId="WW-WW8Num10ztrue1234">
    <w:name w:val="WW-WW8Num10ztrue1234"/>
    <w:rsid w:val="009864B7"/>
  </w:style>
  <w:style w:type="character" w:customStyle="1" w:styleId="WW-WW8Num10ztrue12345">
    <w:name w:val="WW-WW8Num10ztrue12345"/>
    <w:rsid w:val="009864B7"/>
  </w:style>
  <w:style w:type="character" w:customStyle="1" w:styleId="WW-WW8Num11ztrue">
    <w:name w:val="WW-WW8Num11ztrue"/>
    <w:rsid w:val="009864B7"/>
  </w:style>
  <w:style w:type="character" w:customStyle="1" w:styleId="WW-WW8Num11ztrue1">
    <w:name w:val="WW-WW8Num11ztrue1"/>
    <w:rsid w:val="009864B7"/>
  </w:style>
  <w:style w:type="character" w:customStyle="1" w:styleId="WW-WW8Num11ztrue12">
    <w:name w:val="WW-WW8Num11ztrue12"/>
    <w:rsid w:val="009864B7"/>
  </w:style>
  <w:style w:type="character" w:customStyle="1" w:styleId="WW-WW8Num11ztrue123">
    <w:name w:val="WW-WW8Num11ztrue123"/>
    <w:rsid w:val="009864B7"/>
  </w:style>
  <w:style w:type="character" w:customStyle="1" w:styleId="WW-WW8Num11ztrue1234">
    <w:name w:val="WW-WW8Num11ztrue1234"/>
    <w:rsid w:val="009864B7"/>
  </w:style>
  <w:style w:type="character" w:customStyle="1" w:styleId="WW8Num12zfalse">
    <w:name w:val="WW8Num12zfalse"/>
    <w:rsid w:val="009864B7"/>
  </w:style>
  <w:style w:type="character" w:customStyle="1" w:styleId="WW-WW8Num12ztrue">
    <w:name w:val="WW-WW8Num12ztrue"/>
    <w:rsid w:val="009864B7"/>
  </w:style>
  <w:style w:type="character" w:customStyle="1" w:styleId="WW-WW8Num12ztrue1">
    <w:name w:val="WW-WW8Num12ztrue1"/>
    <w:rsid w:val="009864B7"/>
  </w:style>
  <w:style w:type="character" w:customStyle="1" w:styleId="WW-WW8Num12ztrue12">
    <w:name w:val="WW-WW8Num12ztrue12"/>
    <w:rsid w:val="009864B7"/>
  </w:style>
  <w:style w:type="character" w:customStyle="1" w:styleId="WW-WW8Num12ztrue123">
    <w:name w:val="WW-WW8Num12ztrue123"/>
    <w:rsid w:val="009864B7"/>
  </w:style>
  <w:style w:type="character" w:customStyle="1" w:styleId="WW-WW8Num12ztrue1234">
    <w:name w:val="WW-WW8Num12ztrue1234"/>
    <w:rsid w:val="009864B7"/>
  </w:style>
  <w:style w:type="character" w:customStyle="1" w:styleId="WW-WW8Num12ztrue12345">
    <w:name w:val="WW-WW8Num12ztrue12345"/>
    <w:rsid w:val="009864B7"/>
  </w:style>
  <w:style w:type="character" w:customStyle="1" w:styleId="WW-WW8Num12ztrue123456">
    <w:name w:val="WW-WW8Num12ztrue123456"/>
    <w:rsid w:val="009864B7"/>
  </w:style>
  <w:style w:type="character" w:customStyle="1" w:styleId="WW-WW8Num13ztrue">
    <w:name w:val="WW-WW8Num13ztrue"/>
    <w:rsid w:val="009864B7"/>
  </w:style>
  <w:style w:type="character" w:customStyle="1" w:styleId="WW-WW8Num13ztrue1">
    <w:name w:val="WW-WW8Num13ztrue1"/>
    <w:rsid w:val="009864B7"/>
  </w:style>
  <w:style w:type="character" w:customStyle="1" w:styleId="WW-WW8Num13ztrue12">
    <w:name w:val="WW-WW8Num13ztrue12"/>
    <w:rsid w:val="009864B7"/>
  </w:style>
  <w:style w:type="character" w:customStyle="1" w:styleId="WW-WW8Num13ztrue123">
    <w:name w:val="WW-WW8Num13ztrue123"/>
    <w:rsid w:val="009864B7"/>
  </w:style>
  <w:style w:type="character" w:customStyle="1" w:styleId="WW-WW8Num13ztrue1234">
    <w:name w:val="WW-WW8Num13ztrue1234"/>
    <w:rsid w:val="009864B7"/>
  </w:style>
  <w:style w:type="character" w:customStyle="1" w:styleId="WW-WW8Num13ztrue12345">
    <w:name w:val="WW-WW8Num13ztrue12345"/>
    <w:rsid w:val="009864B7"/>
  </w:style>
  <w:style w:type="character" w:customStyle="1" w:styleId="WW8Num14zfalse">
    <w:name w:val="WW8Num14zfalse"/>
    <w:rsid w:val="009864B7"/>
  </w:style>
  <w:style w:type="character" w:customStyle="1" w:styleId="WW8Num15zfalse">
    <w:name w:val="WW8Num15zfalse"/>
    <w:rsid w:val="009864B7"/>
  </w:style>
  <w:style w:type="character" w:customStyle="1" w:styleId="WW-WW8Num15ztrue">
    <w:name w:val="WW-WW8Num15ztrue"/>
    <w:rsid w:val="009864B7"/>
  </w:style>
  <w:style w:type="character" w:customStyle="1" w:styleId="WW-WW8Num15ztrue1">
    <w:name w:val="WW-WW8Num15ztrue1"/>
    <w:rsid w:val="009864B7"/>
  </w:style>
  <w:style w:type="character" w:customStyle="1" w:styleId="WW-WW8Num15ztrue12">
    <w:name w:val="WW-WW8Num15ztrue12"/>
    <w:rsid w:val="009864B7"/>
  </w:style>
  <w:style w:type="character" w:customStyle="1" w:styleId="WW-WW8Num15ztrue123">
    <w:name w:val="WW-WW8Num15ztrue123"/>
    <w:rsid w:val="009864B7"/>
  </w:style>
  <w:style w:type="character" w:customStyle="1" w:styleId="WW-WW8Num15ztrue1234">
    <w:name w:val="WW-WW8Num15ztrue1234"/>
    <w:rsid w:val="009864B7"/>
  </w:style>
  <w:style w:type="character" w:customStyle="1" w:styleId="WW-WW8Num15ztrue12345">
    <w:name w:val="WW-WW8Num15ztrue12345"/>
    <w:rsid w:val="009864B7"/>
  </w:style>
  <w:style w:type="character" w:customStyle="1" w:styleId="WW-WW8Num15ztrue123456">
    <w:name w:val="WW-WW8Num15ztrue123456"/>
    <w:rsid w:val="009864B7"/>
  </w:style>
  <w:style w:type="character" w:customStyle="1" w:styleId="WW-WW8Num17ztrue">
    <w:name w:val="WW-WW8Num17ztrue"/>
    <w:rsid w:val="009864B7"/>
  </w:style>
  <w:style w:type="character" w:customStyle="1" w:styleId="WW-WW8Num17ztrue1">
    <w:name w:val="WW-WW8Num17ztrue1"/>
    <w:rsid w:val="009864B7"/>
  </w:style>
  <w:style w:type="character" w:customStyle="1" w:styleId="WW-WW8Num17ztrue12">
    <w:name w:val="WW-WW8Num17ztrue12"/>
    <w:rsid w:val="009864B7"/>
  </w:style>
  <w:style w:type="character" w:customStyle="1" w:styleId="WW-WW8Num17ztrue123">
    <w:name w:val="WW-WW8Num17ztrue123"/>
    <w:rsid w:val="009864B7"/>
  </w:style>
  <w:style w:type="character" w:customStyle="1" w:styleId="WW-WW8Num17ztrue1234">
    <w:name w:val="WW-WW8Num17ztrue1234"/>
    <w:rsid w:val="009864B7"/>
  </w:style>
  <w:style w:type="character" w:customStyle="1" w:styleId="WW-WW8Num17ztrue12345">
    <w:name w:val="WW-WW8Num17ztrue12345"/>
    <w:rsid w:val="009864B7"/>
  </w:style>
  <w:style w:type="character" w:customStyle="1" w:styleId="WW-WW8Num17ztrue123456">
    <w:name w:val="WW-WW8Num17ztrue123456"/>
    <w:rsid w:val="009864B7"/>
  </w:style>
  <w:style w:type="character" w:customStyle="1" w:styleId="WW-WW8Num18ztrue">
    <w:name w:val="WW-WW8Num18ztrue"/>
    <w:rsid w:val="009864B7"/>
  </w:style>
  <w:style w:type="character" w:customStyle="1" w:styleId="WW-WW8Num18ztrue1">
    <w:name w:val="WW-WW8Num18ztrue1"/>
    <w:rsid w:val="009864B7"/>
  </w:style>
  <w:style w:type="character" w:customStyle="1" w:styleId="WW-WW8Num18ztrue12">
    <w:name w:val="WW-WW8Num18ztrue12"/>
    <w:rsid w:val="009864B7"/>
  </w:style>
  <w:style w:type="character" w:customStyle="1" w:styleId="WW-WW8Num18ztrue123">
    <w:name w:val="WW-WW8Num18ztrue123"/>
    <w:rsid w:val="009864B7"/>
  </w:style>
  <w:style w:type="character" w:customStyle="1" w:styleId="WW-WW8Num18ztrue1234">
    <w:name w:val="WW-WW8Num18ztrue1234"/>
    <w:rsid w:val="009864B7"/>
  </w:style>
  <w:style w:type="character" w:customStyle="1" w:styleId="WW-WW8Num18ztrue12345">
    <w:name w:val="WW-WW8Num18ztrue12345"/>
    <w:rsid w:val="009864B7"/>
  </w:style>
  <w:style w:type="character" w:customStyle="1" w:styleId="WW-WW8Num19ztrue">
    <w:name w:val="WW-WW8Num19ztrue"/>
    <w:rsid w:val="009864B7"/>
  </w:style>
  <w:style w:type="character" w:customStyle="1" w:styleId="WW-WW8Num19ztrue1">
    <w:name w:val="WW-WW8Num19ztrue1"/>
    <w:rsid w:val="009864B7"/>
  </w:style>
  <w:style w:type="character" w:customStyle="1" w:styleId="WW-WW8Num19ztrue12">
    <w:name w:val="WW-WW8Num19ztrue12"/>
    <w:rsid w:val="009864B7"/>
  </w:style>
  <w:style w:type="character" w:customStyle="1" w:styleId="WW-WW8Num19ztrue123">
    <w:name w:val="WW-WW8Num19ztrue123"/>
    <w:rsid w:val="009864B7"/>
  </w:style>
  <w:style w:type="character" w:customStyle="1" w:styleId="WW-WW8Num19ztrue1234">
    <w:name w:val="WW-WW8Num19ztrue1234"/>
    <w:rsid w:val="009864B7"/>
  </w:style>
  <w:style w:type="character" w:customStyle="1" w:styleId="WW-WW8Num19ztrue12345">
    <w:name w:val="WW-WW8Num19ztrue12345"/>
    <w:rsid w:val="009864B7"/>
  </w:style>
  <w:style w:type="character" w:customStyle="1" w:styleId="WW-WW8Num20ztrue">
    <w:name w:val="WW-WW8Num20ztrue"/>
    <w:rsid w:val="009864B7"/>
  </w:style>
  <w:style w:type="character" w:customStyle="1" w:styleId="WW-WW8Num20ztrue1">
    <w:name w:val="WW-WW8Num20ztrue1"/>
    <w:rsid w:val="009864B7"/>
  </w:style>
  <w:style w:type="character" w:customStyle="1" w:styleId="WW-WW8Num20ztrue12">
    <w:name w:val="WW-WW8Num20ztrue12"/>
    <w:rsid w:val="009864B7"/>
  </w:style>
  <w:style w:type="character" w:customStyle="1" w:styleId="WW-WW8Num20ztrue123">
    <w:name w:val="WW-WW8Num20ztrue123"/>
    <w:rsid w:val="009864B7"/>
  </w:style>
  <w:style w:type="character" w:customStyle="1" w:styleId="WW-WW8Num20ztrue1234">
    <w:name w:val="WW-WW8Num20ztrue1234"/>
    <w:rsid w:val="009864B7"/>
  </w:style>
  <w:style w:type="character" w:customStyle="1" w:styleId="WW-WW8Num20ztrue12345">
    <w:name w:val="WW-WW8Num20ztrue12345"/>
    <w:rsid w:val="009864B7"/>
  </w:style>
  <w:style w:type="character" w:customStyle="1" w:styleId="WW-WW8Num20ztrue123456">
    <w:name w:val="WW-WW8Num20ztrue123456"/>
    <w:rsid w:val="009864B7"/>
  </w:style>
  <w:style w:type="character" w:customStyle="1" w:styleId="WW-WW8Num21ztrue">
    <w:name w:val="WW-WW8Num21ztrue"/>
    <w:rsid w:val="009864B7"/>
  </w:style>
  <w:style w:type="character" w:customStyle="1" w:styleId="WW-WW8Num21ztrue1">
    <w:name w:val="WW-WW8Num21ztrue1"/>
    <w:rsid w:val="009864B7"/>
  </w:style>
  <w:style w:type="character" w:customStyle="1" w:styleId="WW-WW8Num21ztrue12">
    <w:name w:val="WW-WW8Num21ztrue12"/>
    <w:rsid w:val="009864B7"/>
  </w:style>
  <w:style w:type="character" w:customStyle="1" w:styleId="WW-WW8Num21ztrue123">
    <w:name w:val="WW-WW8Num21ztrue123"/>
    <w:rsid w:val="009864B7"/>
  </w:style>
  <w:style w:type="character" w:customStyle="1" w:styleId="WW-WW8Num21ztrue1234">
    <w:name w:val="WW-WW8Num21ztrue1234"/>
    <w:rsid w:val="009864B7"/>
  </w:style>
  <w:style w:type="character" w:customStyle="1" w:styleId="WW-WW8Num21ztrue12345">
    <w:name w:val="WW-WW8Num21ztrue12345"/>
    <w:rsid w:val="009864B7"/>
  </w:style>
  <w:style w:type="character" w:customStyle="1" w:styleId="WW8Num22zfalse">
    <w:name w:val="WW8Num22zfalse"/>
    <w:rsid w:val="009864B7"/>
  </w:style>
  <w:style w:type="character" w:customStyle="1" w:styleId="WW-WW8Num22ztrue">
    <w:name w:val="WW-WW8Num22ztrue"/>
    <w:rsid w:val="009864B7"/>
  </w:style>
  <w:style w:type="character" w:customStyle="1" w:styleId="WW-WW8Num22ztrue1">
    <w:name w:val="WW-WW8Num22ztrue1"/>
    <w:rsid w:val="009864B7"/>
  </w:style>
  <w:style w:type="character" w:customStyle="1" w:styleId="WW-WW8Num22ztrue12">
    <w:name w:val="WW-WW8Num22ztrue12"/>
    <w:rsid w:val="009864B7"/>
  </w:style>
  <w:style w:type="character" w:customStyle="1" w:styleId="WW-WW8Num22ztrue123">
    <w:name w:val="WW-WW8Num22ztrue123"/>
    <w:rsid w:val="009864B7"/>
  </w:style>
  <w:style w:type="character" w:customStyle="1" w:styleId="WW-WW8Num22ztrue1234">
    <w:name w:val="WW-WW8Num22ztrue1234"/>
    <w:rsid w:val="009864B7"/>
  </w:style>
  <w:style w:type="character" w:customStyle="1" w:styleId="WW-WW8Num22ztrue12345">
    <w:name w:val="WW-WW8Num22ztrue12345"/>
    <w:rsid w:val="009864B7"/>
  </w:style>
  <w:style w:type="character" w:customStyle="1" w:styleId="WW-WW8Num23ztrue">
    <w:name w:val="WW-WW8Num23ztrue"/>
    <w:rsid w:val="009864B7"/>
  </w:style>
  <w:style w:type="character" w:customStyle="1" w:styleId="WW-WW8Num23ztrue1">
    <w:name w:val="WW-WW8Num23ztrue1"/>
    <w:rsid w:val="009864B7"/>
  </w:style>
  <w:style w:type="character" w:customStyle="1" w:styleId="WW-WW8Num23ztrue12">
    <w:name w:val="WW-WW8Num23ztrue12"/>
    <w:rsid w:val="009864B7"/>
  </w:style>
  <w:style w:type="character" w:customStyle="1" w:styleId="WW-WW8Num23ztrue123">
    <w:name w:val="WW-WW8Num23ztrue123"/>
    <w:rsid w:val="009864B7"/>
  </w:style>
  <w:style w:type="character" w:customStyle="1" w:styleId="WW-WW8Num23ztrue1234">
    <w:name w:val="WW-WW8Num23ztrue1234"/>
    <w:rsid w:val="009864B7"/>
  </w:style>
  <w:style w:type="character" w:customStyle="1" w:styleId="WW-WW8Num23ztrue12345">
    <w:name w:val="WW-WW8Num23ztrue12345"/>
    <w:rsid w:val="009864B7"/>
  </w:style>
  <w:style w:type="character" w:customStyle="1" w:styleId="WW-WW8Num23ztrue123456">
    <w:name w:val="WW-WW8Num23ztrue123456"/>
    <w:rsid w:val="009864B7"/>
  </w:style>
  <w:style w:type="character" w:customStyle="1" w:styleId="WW8Num24zfalse">
    <w:name w:val="WW8Num24zfalse"/>
    <w:rsid w:val="009864B7"/>
  </w:style>
  <w:style w:type="character" w:customStyle="1" w:styleId="WW-WW8Num24ztrue">
    <w:name w:val="WW-WW8Num24ztrue"/>
    <w:rsid w:val="009864B7"/>
  </w:style>
  <w:style w:type="character" w:customStyle="1" w:styleId="WW-WW8Num24ztrue1">
    <w:name w:val="WW-WW8Num24ztrue1"/>
    <w:rsid w:val="009864B7"/>
  </w:style>
  <w:style w:type="character" w:customStyle="1" w:styleId="WW-WW8Num24ztrue12">
    <w:name w:val="WW-WW8Num24ztrue12"/>
    <w:rsid w:val="009864B7"/>
  </w:style>
  <w:style w:type="character" w:customStyle="1" w:styleId="WW-WW8Num24ztrue123">
    <w:name w:val="WW-WW8Num24ztrue123"/>
    <w:rsid w:val="009864B7"/>
  </w:style>
  <w:style w:type="character" w:customStyle="1" w:styleId="WW-WW8Num24ztrue1234">
    <w:name w:val="WW-WW8Num24ztrue1234"/>
    <w:rsid w:val="009864B7"/>
  </w:style>
  <w:style w:type="character" w:customStyle="1" w:styleId="WW-WW8Num24ztrue12345">
    <w:name w:val="WW-WW8Num24ztrue12345"/>
    <w:rsid w:val="009864B7"/>
  </w:style>
  <w:style w:type="character" w:customStyle="1" w:styleId="WW-WW8Num24ztrue123456">
    <w:name w:val="WW-WW8Num24ztrue123456"/>
    <w:rsid w:val="009864B7"/>
  </w:style>
  <w:style w:type="character" w:customStyle="1" w:styleId="WW8Num25zfalse">
    <w:name w:val="WW8Num25zfalse"/>
    <w:rsid w:val="009864B7"/>
  </w:style>
  <w:style w:type="character" w:customStyle="1" w:styleId="WW-WW8Num25ztrue">
    <w:name w:val="WW-WW8Num25ztrue"/>
    <w:rsid w:val="009864B7"/>
  </w:style>
  <w:style w:type="character" w:customStyle="1" w:styleId="WW-WW8Num25ztrue1">
    <w:name w:val="WW-WW8Num25ztrue1"/>
    <w:rsid w:val="009864B7"/>
  </w:style>
  <w:style w:type="character" w:customStyle="1" w:styleId="WW-WW8Num25ztrue12">
    <w:name w:val="WW-WW8Num25ztrue12"/>
    <w:rsid w:val="009864B7"/>
  </w:style>
  <w:style w:type="character" w:customStyle="1" w:styleId="WW-WW8Num25ztrue123">
    <w:name w:val="WW-WW8Num25ztrue123"/>
    <w:rsid w:val="009864B7"/>
  </w:style>
  <w:style w:type="character" w:customStyle="1" w:styleId="WW-WW8Num25ztrue1234">
    <w:name w:val="WW-WW8Num25ztrue1234"/>
    <w:rsid w:val="009864B7"/>
  </w:style>
  <w:style w:type="character" w:customStyle="1" w:styleId="WW-WW8Num25ztrue12345">
    <w:name w:val="WW-WW8Num25ztrue12345"/>
    <w:rsid w:val="009864B7"/>
  </w:style>
  <w:style w:type="character" w:customStyle="1" w:styleId="WW-WW8Num25ztrue123456">
    <w:name w:val="WW-WW8Num25ztrue123456"/>
    <w:rsid w:val="009864B7"/>
  </w:style>
  <w:style w:type="character" w:customStyle="1" w:styleId="WW8Num27zfalse">
    <w:name w:val="WW8Num27zfalse"/>
    <w:rsid w:val="009864B7"/>
  </w:style>
  <w:style w:type="character" w:customStyle="1" w:styleId="WW-WW8Num27ztrue">
    <w:name w:val="WW-WW8Num27ztrue"/>
    <w:rsid w:val="009864B7"/>
  </w:style>
  <w:style w:type="character" w:customStyle="1" w:styleId="WW-WW8Num27ztrue1">
    <w:name w:val="WW-WW8Num27ztrue1"/>
    <w:rsid w:val="009864B7"/>
  </w:style>
  <w:style w:type="character" w:customStyle="1" w:styleId="WW-WW8Num27ztrue12">
    <w:name w:val="WW-WW8Num27ztrue12"/>
    <w:rsid w:val="009864B7"/>
  </w:style>
  <w:style w:type="character" w:customStyle="1" w:styleId="WW-WW8Num27ztrue123">
    <w:name w:val="WW-WW8Num27ztrue123"/>
    <w:rsid w:val="009864B7"/>
  </w:style>
  <w:style w:type="character" w:customStyle="1" w:styleId="WW-WW8Num27ztrue1234">
    <w:name w:val="WW-WW8Num27ztrue1234"/>
    <w:rsid w:val="009864B7"/>
  </w:style>
  <w:style w:type="character" w:customStyle="1" w:styleId="WW-WW8Num27ztrue12345">
    <w:name w:val="WW-WW8Num27ztrue12345"/>
    <w:rsid w:val="009864B7"/>
  </w:style>
  <w:style w:type="character" w:customStyle="1" w:styleId="WW-WW8Num27ztrue123456">
    <w:name w:val="WW-WW8Num27ztrue123456"/>
    <w:rsid w:val="009864B7"/>
  </w:style>
  <w:style w:type="character" w:customStyle="1" w:styleId="WW8Num28zfalse">
    <w:name w:val="WW8Num28zfalse"/>
    <w:rsid w:val="009864B7"/>
  </w:style>
  <w:style w:type="character" w:customStyle="1" w:styleId="WW-WW8Num28ztrue">
    <w:name w:val="WW-WW8Num28ztrue"/>
    <w:rsid w:val="009864B7"/>
  </w:style>
  <w:style w:type="character" w:customStyle="1" w:styleId="WW-WW8Num28ztrue1">
    <w:name w:val="WW-WW8Num28ztrue1"/>
    <w:rsid w:val="009864B7"/>
  </w:style>
  <w:style w:type="character" w:customStyle="1" w:styleId="WW-WW8Num28ztrue12">
    <w:name w:val="WW-WW8Num28ztrue12"/>
    <w:rsid w:val="009864B7"/>
  </w:style>
  <w:style w:type="character" w:customStyle="1" w:styleId="WW-WW8Num28ztrue123">
    <w:name w:val="WW-WW8Num28ztrue123"/>
    <w:rsid w:val="009864B7"/>
  </w:style>
  <w:style w:type="character" w:customStyle="1" w:styleId="WW-WW8Num28ztrue1234">
    <w:name w:val="WW-WW8Num28ztrue1234"/>
    <w:rsid w:val="009864B7"/>
  </w:style>
  <w:style w:type="character" w:customStyle="1" w:styleId="WW-WW8Num28ztrue12345">
    <w:name w:val="WW-WW8Num28ztrue12345"/>
    <w:rsid w:val="009864B7"/>
  </w:style>
  <w:style w:type="character" w:customStyle="1" w:styleId="WW-WW8Num28ztrue123456">
    <w:name w:val="WW-WW8Num28ztrue123456"/>
    <w:rsid w:val="009864B7"/>
  </w:style>
  <w:style w:type="character" w:customStyle="1" w:styleId="WW8Num29zfalse">
    <w:name w:val="WW8Num29zfalse"/>
    <w:rsid w:val="009864B7"/>
  </w:style>
  <w:style w:type="character" w:customStyle="1" w:styleId="WW-WW8Num29ztrue">
    <w:name w:val="WW-WW8Num29ztrue"/>
    <w:rsid w:val="009864B7"/>
  </w:style>
  <w:style w:type="character" w:customStyle="1" w:styleId="WW-WW8Num29ztrue1">
    <w:name w:val="WW-WW8Num29ztrue1"/>
    <w:rsid w:val="009864B7"/>
  </w:style>
  <w:style w:type="character" w:customStyle="1" w:styleId="WW-WW8Num29ztrue12">
    <w:name w:val="WW-WW8Num29ztrue12"/>
    <w:rsid w:val="009864B7"/>
  </w:style>
  <w:style w:type="character" w:customStyle="1" w:styleId="WW-WW8Num29ztrue123">
    <w:name w:val="WW-WW8Num29ztrue123"/>
    <w:rsid w:val="009864B7"/>
  </w:style>
  <w:style w:type="character" w:customStyle="1" w:styleId="WW-WW8Num29ztrue1234">
    <w:name w:val="WW-WW8Num29ztrue1234"/>
    <w:rsid w:val="009864B7"/>
  </w:style>
  <w:style w:type="character" w:customStyle="1" w:styleId="WW-WW8Num29ztrue12345">
    <w:name w:val="WW-WW8Num29ztrue12345"/>
    <w:rsid w:val="009864B7"/>
  </w:style>
  <w:style w:type="character" w:customStyle="1" w:styleId="WW-WW8Num29ztrue123456">
    <w:name w:val="WW-WW8Num29ztrue123456"/>
    <w:rsid w:val="009864B7"/>
  </w:style>
  <w:style w:type="character" w:customStyle="1" w:styleId="WW8Num30zfalse">
    <w:name w:val="WW8Num30zfalse"/>
    <w:rsid w:val="009864B7"/>
  </w:style>
  <w:style w:type="character" w:customStyle="1" w:styleId="WW-WW8Num30ztrue">
    <w:name w:val="WW-WW8Num30ztrue"/>
    <w:rsid w:val="009864B7"/>
  </w:style>
  <w:style w:type="character" w:customStyle="1" w:styleId="WW-WW8Num30ztrue1">
    <w:name w:val="WW-WW8Num30ztrue1"/>
    <w:rsid w:val="009864B7"/>
  </w:style>
  <w:style w:type="character" w:customStyle="1" w:styleId="WW-WW8Num30ztrue12">
    <w:name w:val="WW-WW8Num30ztrue12"/>
    <w:rsid w:val="009864B7"/>
  </w:style>
  <w:style w:type="character" w:customStyle="1" w:styleId="WW-WW8Num30ztrue123">
    <w:name w:val="WW-WW8Num30ztrue123"/>
    <w:rsid w:val="009864B7"/>
  </w:style>
  <w:style w:type="character" w:customStyle="1" w:styleId="WW-WW8Num30ztrue1234">
    <w:name w:val="WW-WW8Num30ztrue1234"/>
    <w:rsid w:val="009864B7"/>
  </w:style>
  <w:style w:type="character" w:customStyle="1" w:styleId="WW-WW8Num30ztrue12345">
    <w:name w:val="WW-WW8Num30ztrue12345"/>
    <w:rsid w:val="009864B7"/>
  </w:style>
  <w:style w:type="character" w:customStyle="1" w:styleId="WW-WW8Num30ztrue123456">
    <w:name w:val="WW-WW8Num30ztrue123456"/>
    <w:rsid w:val="009864B7"/>
  </w:style>
  <w:style w:type="character" w:customStyle="1" w:styleId="WW8Num31zfalse">
    <w:name w:val="WW8Num31zfalse"/>
    <w:rsid w:val="009864B7"/>
  </w:style>
  <w:style w:type="character" w:customStyle="1" w:styleId="WW-WW8Num31ztrue">
    <w:name w:val="WW-WW8Num31ztrue"/>
    <w:rsid w:val="009864B7"/>
  </w:style>
  <w:style w:type="character" w:customStyle="1" w:styleId="WW-WW8Num31ztrue1">
    <w:name w:val="WW-WW8Num31ztrue1"/>
    <w:rsid w:val="009864B7"/>
  </w:style>
  <w:style w:type="character" w:customStyle="1" w:styleId="WW-WW8Num31ztrue12">
    <w:name w:val="WW-WW8Num31ztrue12"/>
    <w:rsid w:val="009864B7"/>
  </w:style>
  <w:style w:type="character" w:customStyle="1" w:styleId="WW-WW8Num31ztrue123">
    <w:name w:val="WW-WW8Num31ztrue123"/>
    <w:rsid w:val="009864B7"/>
  </w:style>
  <w:style w:type="character" w:customStyle="1" w:styleId="WW-WW8Num31ztrue1234">
    <w:name w:val="WW-WW8Num31ztrue1234"/>
    <w:rsid w:val="009864B7"/>
  </w:style>
  <w:style w:type="character" w:customStyle="1" w:styleId="WW-WW8Num31ztrue12345">
    <w:name w:val="WW-WW8Num31ztrue12345"/>
    <w:rsid w:val="009864B7"/>
  </w:style>
  <w:style w:type="character" w:customStyle="1" w:styleId="WW-WW8Num31ztrue123456">
    <w:name w:val="WW-WW8Num31ztrue123456"/>
    <w:rsid w:val="009864B7"/>
  </w:style>
  <w:style w:type="character" w:customStyle="1" w:styleId="WW8Num32zfalse">
    <w:name w:val="WW8Num32zfalse"/>
    <w:rsid w:val="009864B7"/>
  </w:style>
  <w:style w:type="character" w:customStyle="1" w:styleId="WW-WW8Num32ztrue">
    <w:name w:val="WW-WW8Num32ztrue"/>
    <w:rsid w:val="009864B7"/>
  </w:style>
  <w:style w:type="character" w:customStyle="1" w:styleId="WW-WW8Num32ztrue1">
    <w:name w:val="WW-WW8Num32ztrue1"/>
    <w:rsid w:val="009864B7"/>
  </w:style>
  <w:style w:type="character" w:customStyle="1" w:styleId="WW-WW8Num32ztrue12">
    <w:name w:val="WW-WW8Num32ztrue12"/>
    <w:rsid w:val="009864B7"/>
  </w:style>
  <w:style w:type="character" w:customStyle="1" w:styleId="WW-WW8Num32ztrue123">
    <w:name w:val="WW-WW8Num32ztrue123"/>
    <w:rsid w:val="009864B7"/>
  </w:style>
  <w:style w:type="character" w:customStyle="1" w:styleId="WW-WW8Num32ztrue1234">
    <w:name w:val="WW-WW8Num32ztrue1234"/>
    <w:rsid w:val="009864B7"/>
  </w:style>
  <w:style w:type="character" w:customStyle="1" w:styleId="WW-WW8Num32ztrue12345">
    <w:name w:val="WW-WW8Num32ztrue12345"/>
    <w:rsid w:val="009864B7"/>
  </w:style>
  <w:style w:type="character" w:customStyle="1" w:styleId="WW-WW8Num32ztrue123456">
    <w:name w:val="WW-WW8Num32ztrue123456"/>
    <w:rsid w:val="009864B7"/>
  </w:style>
  <w:style w:type="character" w:customStyle="1" w:styleId="WW8Num33zfalse">
    <w:name w:val="WW8Num33zfalse"/>
    <w:rsid w:val="009864B7"/>
  </w:style>
  <w:style w:type="character" w:customStyle="1" w:styleId="WW-WW8Num33ztrue">
    <w:name w:val="WW-WW8Num33ztrue"/>
    <w:rsid w:val="009864B7"/>
  </w:style>
  <w:style w:type="character" w:customStyle="1" w:styleId="WW-WW8Num33ztrue1">
    <w:name w:val="WW-WW8Num33ztrue1"/>
    <w:rsid w:val="009864B7"/>
  </w:style>
  <w:style w:type="character" w:customStyle="1" w:styleId="WW-WW8Num33ztrue12">
    <w:name w:val="WW-WW8Num33ztrue12"/>
    <w:rsid w:val="009864B7"/>
  </w:style>
  <w:style w:type="character" w:customStyle="1" w:styleId="WW-WW8Num33ztrue123">
    <w:name w:val="WW-WW8Num33ztrue123"/>
    <w:rsid w:val="009864B7"/>
  </w:style>
  <w:style w:type="character" w:customStyle="1" w:styleId="WW-WW8Num33ztrue1234">
    <w:name w:val="WW-WW8Num33ztrue1234"/>
    <w:rsid w:val="009864B7"/>
  </w:style>
  <w:style w:type="character" w:customStyle="1" w:styleId="WW-WW8Num33ztrue12345">
    <w:name w:val="WW-WW8Num33ztrue12345"/>
    <w:rsid w:val="009864B7"/>
  </w:style>
  <w:style w:type="character" w:customStyle="1" w:styleId="WW-WW8Num33ztrue123456">
    <w:name w:val="WW-WW8Num33ztrue123456"/>
    <w:rsid w:val="009864B7"/>
  </w:style>
  <w:style w:type="character" w:customStyle="1" w:styleId="WW8Num34zfalse">
    <w:name w:val="WW8Num34zfalse"/>
    <w:rsid w:val="009864B7"/>
  </w:style>
  <w:style w:type="character" w:customStyle="1" w:styleId="WW-WW8Num34ztrue">
    <w:name w:val="WW-WW8Num34ztrue"/>
    <w:rsid w:val="009864B7"/>
  </w:style>
  <w:style w:type="character" w:customStyle="1" w:styleId="WW-WW8Num34ztrue1">
    <w:name w:val="WW-WW8Num34ztrue1"/>
    <w:rsid w:val="009864B7"/>
  </w:style>
  <w:style w:type="character" w:customStyle="1" w:styleId="WW-WW8Num34ztrue12">
    <w:name w:val="WW-WW8Num34ztrue12"/>
    <w:rsid w:val="009864B7"/>
  </w:style>
  <w:style w:type="character" w:customStyle="1" w:styleId="WW-WW8Num34ztrue123">
    <w:name w:val="WW-WW8Num34ztrue123"/>
    <w:rsid w:val="009864B7"/>
  </w:style>
  <w:style w:type="character" w:customStyle="1" w:styleId="WW-WW8Num34ztrue1234">
    <w:name w:val="WW-WW8Num34ztrue1234"/>
    <w:rsid w:val="009864B7"/>
  </w:style>
  <w:style w:type="character" w:customStyle="1" w:styleId="WW-WW8Num34ztrue12345">
    <w:name w:val="WW-WW8Num34ztrue12345"/>
    <w:rsid w:val="009864B7"/>
  </w:style>
  <w:style w:type="character" w:customStyle="1" w:styleId="WW-WW8Num34ztrue123456">
    <w:name w:val="WW-WW8Num34ztrue123456"/>
    <w:rsid w:val="009864B7"/>
  </w:style>
  <w:style w:type="character" w:customStyle="1" w:styleId="WW8Num35zfalse">
    <w:name w:val="WW8Num35zfalse"/>
    <w:rsid w:val="009864B7"/>
  </w:style>
  <w:style w:type="character" w:customStyle="1" w:styleId="WW-WW8Num35ztrue">
    <w:name w:val="WW-WW8Num35ztrue"/>
    <w:rsid w:val="009864B7"/>
  </w:style>
  <w:style w:type="character" w:customStyle="1" w:styleId="WW-WW8Num35ztrue1">
    <w:name w:val="WW-WW8Num35ztrue1"/>
    <w:rsid w:val="009864B7"/>
  </w:style>
  <w:style w:type="character" w:customStyle="1" w:styleId="WW-WW8Num35ztrue12">
    <w:name w:val="WW-WW8Num35ztrue12"/>
    <w:rsid w:val="009864B7"/>
  </w:style>
  <w:style w:type="character" w:customStyle="1" w:styleId="WW-WW8Num35ztrue123">
    <w:name w:val="WW-WW8Num35ztrue123"/>
    <w:rsid w:val="009864B7"/>
  </w:style>
  <w:style w:type="character" w:customStyle="1" w:styleId="WW-WW8Num35ztrue1234">
    <w:name w:val="WW-WW8Num35ztrue1234"/>
    <w:rsid w:val="009864B7"/>
  </w:style>
  <w:style w:type="character" w:customStyle="1" w:styleId="WW-WW8Num35ztrue12345">
    <w:name w:val="WW-WW8Num35ztrue12345"/>
    <w:rsid w:val="009864B7"/>
  </w:style>
  <w:style w:type="character" w:customStyle="1" w:styleId="WW-WW8Num35ztrue123456">
    <w:name w:val="WW-WW8Num35ztrue123456"/>
    <w:rsid w:val="009864B7"/>
  </w:style>
  <w:style w:type="character" w:customStyle="1" w:styleId="WW8Num36zfalse">
    <w:name w:val="WW8Num36zfalse"/>
    <w:rsid w:val="009864B7"/>
  </w:style>
  <w:style w:type="character" w:customStyle="1" w:styleId="WW-WW8Num36ztrue">
    <w:name w:val="WW-WW8Num36ztrue"/>
    <w:rsid w:val="009864B7"/>
  </w:style>
  <w:style w:type="character" w:customStyle="1" w:styleId="WW-WW8Num36ztrue1">
    <w:name w:val="WW-WW8Num36ztrue1"/>
    <w:rsid w:val="009864B7"/>
  </w:style>
  <w:style w:type="character" w:customStyle="1" w:styleId="WW-WW8Num36ztrue12">
    <w:name w:val="WW-WW8Num36ztrue12"/>
    <w:rsid w:val="009864B7"/>
  </w:style>
  <w:style w:type="character" w:customStyle="1" w:styleId="WW-WW8Num36ztrue123">
    <w:name w:val="WW-WW8Num36ztrue123"/>
    <w:rsid w:val="009864B7"/>
  </w:style>
  <w:style w:type="character" w:customStyle="1" w:styleId="WW-WW8Num36ztrue1234">
    <w:name w:val="WW-WW8Num36ztrue1234"/>
    <w:rsid w:val="009864B7"/>
  </w:style>
  <w:style w:type="character" w:customStyle="1" w:styleId="WW-WW8Num36ztrue12345">
    <w:name w:val="WW-WW8Num36ztrue12345"/>
    <w:rsid w:val="009864B7"/>
  </w:style>
  <w:style w:type="character" w:customStyle="1" w:styleId="WW-WW8Num36ztrue123456">
    <w:name w:val="WW-WW8Num36ztrue123456"/>
    <w:rsid w:val="009864B7"/>
  </w:style>
  <w:style w:type="character" w:customStyle="1" w:styleId="WW8Num37zfalse">
    <w:name w:val="WW8Num37zfalse"/>
    <w:rsid w:val="009864B7"/>
  </w:style>
  <w:style w:type="character" w:customStyle="1" w:styleId="WW-WW8Num37ztrue">
    <w:name w:val="WW-WW8Num37ztrue"/>
    <w:rsid w:val="009864B7"/>
  </w:style>
  <w:style w:type="character" w:customStyle="1" w:styleId="WW-WW8Num37ztrue1">
    <w:name w:val="WW-WW8Num37ztrue1"/>
    <w:rsid w:val="009864B7"/>
  </w:style>
  <w:style w:type="character" w:customStyle="1" w:styleId="WW-WW8Num37ztrue12">
    <w:name w:val="WW-WW8Num37ztrue12"/>
    <w:rsid w:val="009864B7"/>
  </w:style>
  <w:style w:type="character" w:customStyle="1" w:styleId="WW-WW8Num37ztrue123">
    <w:name w:val="WW-WW8Num37ztrue123"/>
    <w:rsid w:val="009864B7"/>
  </w:style>
  <w:style w:type="character" w:customStyle="1" w:styleId="WW-WW8Num37ztrue1234">
    <w:name w:val="WW-WW8Num37ztrue1234"/>
    <w:rsid w:val="009864B7"/>
  </w:style>
  <w:style w:type="character" w:customStyle="1" w:styleId="WW-WW8Num37ztrue12345">
    <w:name w:val="WW-WW8Num37ztrue12345"/>
    <w:rsid w:val="009864B7"/>
  </w:style>
  <w:style w:type="character" w:customStyle="1" w:styleId="WW-WW8Num37ztrue123456">
    <w:name w:val="WW-WW8Num37ztrue123456"/>
    <w:rsid w:val="009864B7"/>
  </w:style>
  <w:style w:type="character" w:customStyle="1" w:styleId="WW8Num38zfalse">
    <w:name w:val="WW8Num38zfalse"/>
    <w:rsid w:val="009864B7"/>
  </w:style>
  <w:style w:type="character" w:customStyle="1" w:styleId="WW-WW8Num38ztrue">
    <w:name w:val="WW-WW8Num38ztrue"/>
    <w:rsid w:val="009864B7"/>
  </w:style>
  <w:style w:type="character" w:customStyle="1" w:styleId="WW-WW8Num38ztrue1">
    <w:name w:val="WW-WW8Num38ztrue1"/>
    <w:rsid w:val="009864B7"/>
  </w:style>
  <w:style w:type="character" w:customStyle="1" w:styleId="WW-WW8Num38ztrue12">
    <w:name w:val="WW-WW8Num38ztrue12"/>
    <w:rsid w:val="009864B7"/>
  </w:style>
  <w:style w:type="character" w:customStyle="1" w:styleId="WW-WW8Num38ztrue123">
    <w:name w:val="WW-WW8Num38ztrue123"/>
    <w:rsid w:val="009864B7"/>
  </w:style>
  <w:style w:type="character" w:customStyle="1" w:styleId="WW-WW8Num38ztrue1234">
    <w:name w:val="WW-WW8Num38ztrue1234"/>
    <w:rsid w:val="009864B7"/>
  </w:style>
  <w:style w:type="character" w:customStyle="1" w:styleId="WW-WW8Num38ztrue12345">
    <w:name w:val="WW-WW8Num38ztrue12345"/>
    <w:rsid w:val="009864B7"/>
  </w:style>
  <w:style w:type="character" w:customStyle="1" w:styleId="WW-WW8Num38ztrue123456">
    <w:name w:val="WW-WW8Num38ztrue123456"/>
    <w:rsid w:val="009864B7"/>
  </w:style>
  <w:style w:type="character" w:customStyle="1" w:styleId="WW8Num39zfalse">
    <w:name w:val="WW8Num39zfalse"/>
    <w:rsid w:val="009864B7"/>
  </w:style>
  <w:style w:type="character" w:customStyle="1" w:styleId="WW-WW8Num39ztrue">
    <w:name w:val="WW-WW8Num39ztrue"/>
    <w:rsid w:val="009864B7"/>
  </w:style>
  <w:style w:type="character" w:customStyle="1" w:styleId="WW-WW8Num39ztrue1">
    <w:name w:val="WW-WW8Num39ztrue1"/>
    <w:rsid w:val="009864B7"/>
  </w:style>
  <w:style w:type="character" w:customStyle="1" w:styleId="WW-WW8Num39ztrue12">
    <w:name w:val="WW-WW8Num39ztrue12"/>
    <w:rsid w:val="009864B7"/>
  </w:style>
  <w:style w:type="character" w:customStyle="1" w:styleId="WW-WW8Num39ztrue123">
    <w:name w:val="WW-WW8Num39ztrue123"/>
    <w:rsid w:val="009864B7"/>
  </w:style>
  <w:style w:type="character" w:customStyle="1" w:styleId="WW-WW8Num39ztrue1234">
    <w:name w:val="WW-WW8Num39ztrue1234"/>
    <w:rsid w:val="009864B7"/>
  </w:style>
  <w:style w:type="character" w:customStyle="1" w:styleId="WW-WW8Num39ztrue12345">
    <w:name w:val="WW-WW8Num39ztrue12345"/>
    <w:rsid w:val="009864B7"/>
  </w:style>
  <w:style w:type="character" w:customStyle="1" w:styleId="WW-WW8Num39ztrue123456">
    <w:name w:val="WW-WW8Num39ztrue123456"/>
    <w:rsid w:val="009864B7"/>
  </w:style>
  <w:style w:type="character" w:customStyle="1" w:styleId="WW8Num40zfalse">
    <w:name w:val="WW8Num40zfalse"/>
    <w:rsid w:val="009864B7"/>
  </w:style>
  <w:style w:type="character" w:customStyle="1" w:styleId="WW-WW8Num40ztrue">
    <w:name w:val="WW-WW8Num40ztrue"/>
    <w:rsid w:val="009864B7"/>
  </w:style>
  <w:style w:type="character" w:customStyle="1" w:styleId="WW-WW8Num40ztrue1">
    <w:name w:val="WW-WW8Num40ztrue1"/>
    <w:rsid w:val="009864B7"/>
  </w:style>
  <w:style w:type="character" w:customStyle="1" w:styleId="WW-WW8Num40ztrue12">
    <w:name w:val="WW-WW8Num40ztrue12"/>
    <w:rsid w:val="009864B7"/>
  </w:style>
  <w:style w:type="character" w:customStyle="1" w:styleId="WW-WW8Num40ztrue123">
    <w:name w:val="WW-WW8Num40ztrue123"/>
    <w:rsid w:val="009864B7"/>
  </w:style>
  <w:style w:type="character" w:customStyle="1" w:styleId="WW-WW8Num40ztrue1234">
    <w:name w:val="WW-WW8Num40ztrue1234"/>
    <w:rsid w:val="009864B7"/>
  </w:style>
  <w:style w:type="character" w:customStyle="1" w:styleId="WW-WW8Num40ztrue12345">
    <w:name w:val="WW-WW8Num40ztrue12345"/>
    <w:rsid w:val="009864B7"/>
  </w:style>
  <w:style w:type="character" w:customStyle="1" w:styleId="WW-WW8Num40ztrue123456">
    <w:name w:val="WW-WW8Num40ztrue123456"/>
    <w:rsid w:val="009864B7"/>
  </w:style>
  <w:style w:type="character" w:customStyle="1" w:styleId="WW8Num41zfalse">
    <w:name w:val="WW8Num41zfalse"/>
    <w:rsid w:val="009864B7"/>
  </w:style>
  <w:style w:type="character" w:customStyle="1" w:styleId="WW-WW8Num41ztrue">
    <w:name w:val="WW-WW8Num41ztrue"/>
    <w:rsid w:val="009864B7"/>
  </w:style>
  <w:style w:type="character" w:customStyle="1" w:styleId="WW-WW8Num41ztrue1">
    <w:name w:val="WW-WW8Num41ztrue1"/>
    <w:rsid w:val="009864B7"/>
  </w:style>
  <w:style w:type="character" w:customStyle="1" w:styleId="WW-WW8Num41ztrue12">
    <w:name w:val="WW-WW8Num41ztrue12"/>
    <w:rsid w:val="009864B7"/>
  </w:style>
  <w:style w:type="character" w:customStyle="1" w:styleId="WW-WW8Num41ztrue123">
    <w:name w:val="WW-WW8Num41ztrue123"/>
    <w:rsid w:val="009864B7"/>
  </w:style>
  <w:style w:type="character" w:customStyle="1" w:styleId="WW-WW8Num41ztrue1234">
    <w:name w:val="WW-WW8Num41ztrue1234"/>
    <w:rsid w:val="009864B7"/>
  </w:style>
  <w:style w:type="character" w:customStyle="1" w:styleId="WW-WW8Num41ztrue12345">
    <w:name w:val="WW-WW8Num41ztrue12345"/>
    <w:rsid w:val="009864B7"/>
  </w:style>
  <w:style w:type="character" w:customStyle="1" w:styleId="WW-WW8Num41ztrue123456">
    <w:name w:val="WW-WW8Num41ztrue123456"/>
    <w:rsid w:val="009864B7"/>
  </w:style>
  <w:style w:type="character" w:customStyle="1" w:styleId="WW8Num42zfalse">
    <w:name w:val="WW8Num42zfalse"/>
    <w:rsid w:val="009864B7"/>
  </w:style>
  <w:style w:type="character" w:customStyle="1" w:styleId="WW-WW8Num42ztrue">
    <w:name w:val="WW-WW8Num42ztrue"/>
    <w:rsid w:val="009864B7"/>
  </w:style>
  <w:style w:type="character" w:customStyle="1" w:styleId="WW-WW8Num42ztrue1">
    <w:name w:val="WW-WW8Num42ztrue1"/>
    <w:rsid w:val="009864B7"/>
  </w:style>
  <w:style w:type="character" w:customStyle="1" w:styleId="WW-WW8Num42ztrue12">
    <w:name w:val="WW-WW8Num42ztrue12"/>
    <w:rsid w:val="009864B7"/>
  </w:style>
  <w:style w:type="character" w:customStyle="1" w:styleId="WW-WW8Num42ztrue123">
    <w:name w:val="WW-WW8Num42ztrue123"/>
    <w:rsid w:val="009864B7"/>
  </w:style>
  <w:style w:type="character" w:customStyle="1" w:styleId="WW-WW8Num42ztrue1234">
    <w:name w:val="WW-WW8Num42ztrue1234"/>
    <w:rsid w:val="009864B7"/>
  </w:style>
  <w:style w:type="character" w:customStyle="1" w:styleId="WW-WW8Num42ztrue12345">
    <w:name w:val="WW-WW8Num42ztrue12345"/>
    <w:rsid w:val="009864B7"/>
  </w:style>
  <w:style w:type="character" w:customStyle="1" w:styleId="WW-WW8Num42ztrue123456">
    <w:name w:val="WW-WW8Num42ztrue123456"/>
    <w:rsid w:val="009864B7"/>
  </w:style>
  <w:style w:type="character" w:customStyle="1" w:styleId="WW8Num43zfalse">
    <w:name w:val="WW8Num43zfalse"/>
    <w:rsid w:val="009864B7"/>
  </w:style>
  <w:style w:type="character" w:customStyle="1" w:styleId="WW-WW8Num43ztrue">
    <w:name w:val="WW-WW8Num43ztrue"/>
    <w:rsid w:val="009864B7"/>
  </w:style>
  <w:style w:type="character" w:customStyle="1" w:styleId="WW-WW8Num43ztrue1">
    <w:name w:val="WW-WW8Num43ztrue1"/>
    <w:rsid w:val="009864B7"/>
  </w:style>
  <w:style w:type="character" w:customStyle="1" w:styleId="WW-WW8Num43ztrue12">
    <w:name w:val="WW-WW8Num43ztrue12"/>
    <w:rsid w:val="009864B7"/>
  </w:style>
  <w:style w:type="character" w:customStyle="1" w:styleId="WW-WW8Num43ztrue123">
    <w:name w:val="WW-WW8Num43ztrue123"/>
    <w:rsid w:val="009864B7"/>
  </w:style>
  <w:style w:type="character" w:customStyle="1" w:styleId="WW-WW8Num43ztrue1234">
    <w:name w:val="WW-WW8Num43ztrue1234"/>
    <w:rsid w:val="009864B7"/>
  </w:style>
  <w:style w:type="character" w:customStyle="1" w:styleId="WW-WW8Num43ztrue12345">
    <w:name w:val="WW-WW8Num43ztrue12345"/>
    <w:rsid w:val="009864B7"/>
  </w:style>
  <w:style w:type="character" w:customStyle="1" w:styleId="WW-WW8Num43ztrue123456">
    <w:name w:val="WW-WW8Num43ztrue123456"/>
    <w:rsid w:val="009864B7"/>
  </w:style>
  <w:style w:type="character" w:customStyle="1" w:styleId="WW8Num44zfalse">
    <w:name w:val="WW8Num44zfalse"/>
    <w:rsid w:val="009864B7"/>
  </w:style>
  <w:style w:type="character" w:customStyle="1" w:styleId="WW-WW8Num44ztrue">
    <w:name w:val="WW-WW8Num44ztrue"/>
    <w:rsid w:val="009864B7"/>
  </w:style>
  <w:style w:type="character" w:customStyle="1" w:styleId="WW-WW8Num44ztrue1">
    <w:name w:val="WW-WW8Num44ztrue1"/>
    <w:rsid w:val="009864B7"/>
  </w:style>
  <w:style w:type="character" w:customStyle="1" w:styleId="WW-WW8Num44ztrue12">
    <w:name w:val="WW-WW8Num44ztrue12"/>
    <w:rsid w:val="009864B7"/>
  </w:style>
  <w:style w:type="character" w:customStyle="1" w:styleId="WW-WW8Num44ztrue123">
    <w:name w:val="WW-WW8Num44ztrue123"/>
    <w:rsid w:val="009864B7"/>
  </w:style>
  <w:style w:type="character" w:customStyle="1" w:styleId="WW-WW8Num44ztrue1234">
    <w:name w:val="WW-WW8Num44ztrue1234"/>
    <w:rsid w:val="009864B7"/>
  </w:style>
  <w:style w:type="character" w:customStyle="1" w:styleId="WW-WW8Num44ztrue12345">
    <w:name w:val="WW-WW8Num44ztrue12345"/>
    <w:rsid w:val="009864B7"/>
  </w:style>
  <w:style w:type="character" w:customStyle="1" w:styleId="WW-WW8Num44ztrue123456">
    <w:name w:val="WW-WW8Num44ztrue123456"/>
    <w:rsid w:val="009864B7"/>
  </w:style>
  <w:style w:type="character" w:customStyle="1" w:styleId="WW8Num45zfalse">
    <w:name w:val="WW8Num45zfalse"/>
    <w:rsid w:val="009864B7"/>
  </w:style>
  <w:style w:type="character" w:customStyle="1" w:styleId="WW-WW8Num45ztrue">
    <w:name w:val="WW-WW8Num45ztrue"/>
    <w:rsid w:val="009864B7"/>
  </w:style>
  <w:style w:type="character" w:customStyle="1" w:styleId="WW-WW8Num45ztrue1">
    <w:name w:val="WW-WW8Num45ztrue1"/>
    <w:rsid w:val="009864B7"/>
  </w:style>
  <w:style w:type="character" w:customStyle="1" w:styleId="WW-WW8Num45ztrue12">
    <w:name w:val="WW-WW8Num45ztrue12"/>
    <w:rsid w:val="009864B7"/>
  </w:style>
  <w:style w:type="character" w:customStyle="1" w:styleId="WW-WW8Num45ztrue123">
    <w:name w:val="WW-WW8Num45ztrue123"/>
    <w:rsid w:val="009864B7"/>
  </w:style>
  <w:style w:type="character" w:customStyle="1" w:styleId="WW-WW8Num45ztrue1234">
    <w:name w:val="WW-WW8Num45ztrue1234"/>
    <w:rsid w:val="009864B7"/>
  </w:style>
  <w:style w:type="character" w:customStyle="1" w:styleId="WW-WW8Num45ztrue12345">
    <w:name w:val="WW-WW8Num45ztrue12345"/>
    <w:rsid w:val="009864B7"/>
  </w:style>
  <w:style w:type="character" w:customStyle="1" w:styleId="WW-WW8Num45ztrue123456">
    <w:name w:val="WW-WW8Num45ztrue123456"/>
    <w:rsid w:val="009864B7"/>
  </w:style>
  <w:style w:type="character" w:customStyle="1" w:styleId="WW8Num46zfalse">
    <w:name w:val="WW8Num46zfalse"/>
    <w:rsid w:val="009864B7"/>
  </w:style>
  <w:style w:type="character" w:customStyle="1" w:styleId="WW-WW8Num46ztrue">
    <w:name w:val="WW-WW8Num46ztrue"/>
    <w:rsid w:val="009864B7"/>
  </w:style>
  <w:style w:type="character" w:customStyle="1" w:styleId="WW-WW8Num46ztrue1">
    <w:name w:val="WW-WW8Num46ztrue1"/>
    <w:rsid w:val="009864B7"/>
  </w:style>
  <w:style w:type="character" w:customStyle="1" w:styleId="WW-WW8Num46ztrue12">
    <w:name w:val="WW-WW8Num46ztrue12"/>
    <w:rsid w:val="009864B7"/>
  </w:style>
  <w:style w:type="character" w:customStyle="1" w:styleId="WW-WW8Num46ztrue123">
    <w:name w:val="WW-WW8Num46ztrue123"/>
    <w:rsid w:val="009864B7"/>
  </w:style>
  <w:style w:type="character" w:customStyle="1" w:styleId="WW-WW8Num46ztrue1234">
    <w:name w:val="WW-WW8Num46ztrue1234"/>
    <w:rsid w:val="009864B7"/>
  </w:style>
  <w:style w:type="character" w:customStyle="1" w:styleId="WW-WW8Num46ztrue12345">
    <w:name w:val="WW-WW8Num46ztrue12345"/>
    <w:rsid w:val="009864B7"/>
  </w:style>
  <w:style w:type="character" w:customStyle="1" w:styleId="WW-WW8Num46ztrue123456">
    <w:name w:val="WW-WW8Num46ztrue123456"/>
    <w:rsid w:val="009864B7"/>
  </w:style>
  <w:style w:type="character" w:customStyle="1" w:styleId="WW8Num47zfalse">
    <w:name w:val="WW8Num47zfalse"/>
    <w:rsid w:val="009864B7"/>
  </w:style>
  <w:style w:type="character" w:customStyle="1" w:styleId="WW-WW8Num47ztrue">
    <w:name w:val="WW-WW8Num47ztrue"/>
    <w:rsid w:val="009864B7"/>
  </w:style>
  <w:style w:type="character" w:customStyle="1" w:styleId="WW-WW8Num47ztrue1">
    <w:name w:val="WW-WW8Num47ztrue1"/>
    <w:rsid w:val="009864B7"/>
  </w:style>
  <w:style w:type="character" w:customStyle="1" w:styleId="WW-WW8Num47ztrue12">
    <w:name w:val="WW-WW8Num47ztrue12"/>
    <w:rsid w:val="009864B7"/>
  </w:style>
  <w:style w:type="character" w:customStyle="1" w:styleId="WW-WW8Num47ztrue123">
    <w:name w:val="WW-WW8Num47ztrue123"/>
    <w:rsid w:val="009864B7"/>
  </w:style>
  <w:style w:type="character" w:customStyle="1" w:styleId="WW-WW8Num47ztrue1234">
    <w:name w:val="WW-WW8Num47ztrue1234"/>
    <w:rsid w:val="009864B7"/>
  </w:style>
  <w:style w:type="character" w:customStyle="1" w:styleId="WW-WW8Num47ztrue12345">
    <w:name w:val="WW-WW8Num47ztrue12345"/>
    <w:rsid w:val="009864B7"/>
  </w:style>
  <w:style w:type="character" w:customStyle="1" w:styleId="WW-WW8Num47ztrue123456">
    <w:name w:val="WW-WW8Num47ztrue123456"/>
    <w:rsid w:val="009864B7"/>
  </w:style>
  <w:style w:type="character" w:customStyle="1" w:styleId="WW8Num48zfalse">
    <w:name w:val="WW8Num48zfalse"/>
    <w:rsid w:val="009864B7"/>
  </w:style>
  <w:style w:type="character" w:customStyle="1" w:styleId="WW-WW8Num48ztrue">
    <w:name w:val="WW-WW8Num48ztrue"/>
    <w:rsid w:val="009864B7"/>
  </w:style>
  <w:style w:type="character" w:customStyle="1" w:styleId="WW-WW8Num48ztrue1">
    <w:name w:val="WW-WW8Num48ztrue1"/>
    <w:rsid w:val="009864B7"/>
  </w:style>
  <w:style w:type="character" w:customStyle="1" w:styleId="WW-WW8Num48ztrue12">
    <w:name w:val="WW-WW8Num48ztrue12"/>
    <w:rsid w:val="009864B7"/>
  </w:style>
  <w:style w:type="character" w:customStyle="1" w:styleId="WW-WW8Num48ztrue123">
    <w:name w:val="WW-WW8Num48ztrue123"/>
    <w:rsid w:val="009864B7"/>
  </w:style>
  <w:style w:type="character" w:customStyle="1" w:styleId="WW-WW8Num48ztrue1234">
    <w:name w:val="WW-WW8Num48ztrue1234"/>
    <w:rsid w:val="009864B7"/>
  </w:style>
  <w:style w:type="character" w:customStyle="1" w:styleId="WW-WW8Num48ztrue12345">
    <w:name w:val="WW-WW8Num48ztrue12345"/>
    <w:rsid w:val="009864B7"/>
  </w:style>
  <w:style w:type="character" w:customStyle="1" w:styleId="WW-WW8Num48ztrue123456">
    <w:name w:val="WW-WW8Num48ztrue123456"/>
    <w:rsid w:val="009864B7"/>
  </w:style>
  <w:style w:type="character" w:customStyle="1" w:styleId="WW8Num49zfalse">
    <w:name w:val="WW8Num49zfalse"/>
    <w:rsid w:val="009864B7"/>
  </w:style>
  <w:style w:type="character" w:customStyle="1" w:styleId="WW-WW8Num49ztrue">
    <w:name w:val="WW-WW8Num49ztrue"/>
    <w:rsid w:val="009864B7"/>
  </w:style>
  <w:style w:type="character" w:customStyle="1" w:styleId="WW-WW8Num49ztrue1">
    <w:name w:val="WW-WW8Num49ztrue1"/>
    <w:rsid w:val="009864B7"/>
  </w:style>
  <w:style w:type="character" w:customStyle="1" w:styleId="WW-WW8Num49ztrue12">
    <w:name w:val="WW-WW8Num49ztrue12"/>
    <w:rsid w:val="009864B7"/>
  </w:style>
  <w:style w:type="character" w:customStyle="1" w:styleId="WW-WW8Num49ztrue123">
    <w:name w:val="WW-WW8Num49ztrue123"/>
    <w:rsid w:val="009864B7"/>
  </w:style>
  <w:style w:type="character" w:customStyle="1" w:styleId="WW-WW8Num49ztrue1234">
    <w:name w:val="WW-WW8Num49ztrue1234"/>
    <w:rsid w:val="009864B7"/>
  </w:style>
  <w:style w:type="character" w:customStyle="1" w:styleId="WW-WW8Num49ztrue12345">
    <w:name w:val="WW-WW8Num49ztrue12345"/>
    <w:rsid w:val="009864B7"/>
  </w:style>
  <w:style w:type="character" w:customStyle="1" w:styleId="WW-WW8Num49ztrue123456">
    <w:name w:val="WW-WW8Num49ztrue123456"/>
    <w:rsid w:val="009864B7"/>
  </w:style>
  <w:style w:type="character" w:customStyle="1" w:styleId="WW8Num50zfalse">
    <w:name w:val="WW8Num50zfalse"/>
    <w:rsid w:val="009864B7"/>
  </w:style>
  <w:style w:type="character" w:customStyle="1" w:styleId="WW-WW8Num50ztrue">
    <w:name w:val="WW-WW8Num50ztrue"/>
    <w:rsid w:val="009864B7"/>
  </w:style>
  <w:style w:type="character" w:customStyle="1" w:styleId="WW-WW8Num50ztrue1">
    <w:name w:val="WW-WW8Num50ztrue1"/>
    <w:rsid w:val="009864B7"/>
  </w:style>
  <w:style w:type="character" w:customStyle="1" w:styleId="WW-WW8Num50ztrue12">
    <w:name w:val="WW-WW8Num50ztrue12"/>
    <w:rsid w:val="009864B7"/>
  </w:style>
  <w:style w:type="character" w:customStyle="1" w:styleId="WW-WW8Num50ztrue123">
    <w:name w:val="WW-WW8Num50ztrue123"/>
    <w:rsid w:val="009864B7"/>
  </w:style>
  <w:style w:type="character" w:customStyle="1" w:styleId="WW-WW8Num50ztrue1234">
    <w:name w:val="WW-WW8Num50ztrue1234"/>
    <w:rsid w:val="009864B7"/>
  </w:style>
  <w:style w:type="character" w:customStyle="1" w:styleId="WW-WW8Num50ztrue12345">
    <w:name w:val="WW-WW8Num50ztrue12345"/>
    <w:rsid w:val="009864B7"/>
  </w:style>
  <w:style w:type="character" w:customStyle="1" w:styleId="WW-WW8Num50ztrue123456">
    <w:name w:val="WW-WW8Num50ztrue123456"/>
    <w:rsid w:val="009864B7"/>
  </w:style>
  <w:style w:type="character" w:customStyle="1" w:styleId="WW8Num51zfalse">
    <w:name w:val="WW8Num51zfalse"/>
    <w:rsid w:val="009864B7"/>
  </w:style>
  <w:style w:type="character" w:customStyle="1" w:styleId="WW-WW8Num51ztrue">
    <w:name w:val="WW-WW8Num51ztrue"/>
    <w:rsid w:val="009864B7"/>
  </w:style>
  <w:style w:type="character" w:customStyle="1" w:styleId="WW-WW8Num51ztrue1">
    <w:name w:val="WW-WW8Num51ztrue1"/>
    <w:rsid w:val="009864B7"/>
  </w:style>
  <w:style w:type="character" w:customStyle="1" w:styleId="WW-WW8Num51ztrue12">
    <w:name w:val="WW-WW8Num51ztrue12"/>
    <w:rsid w:val="009864B7"/>
  </w:style>
  <w:style w:type="character" w:customStyle="1" w:styleId="WW-WW8Num51ztrue123">
    <w:name w:val="WW-WW8Num51ztrue123"/>
    <w:rsid w:val="009864B7"/>
  </w:style>
  <w:style w:type="character" w:customStyle="1" w:styleId="WW-WW8Num51ztrue1234">
    <w:name w:val="WW-WW8Num51ztrue1234"/>
    <w:rsid w:val="009864B7"/>
  </w:style>
  <w:style w:type="character" w:customStyle="1" w:styleId="WW-WW8Num51ztrue12345">
    <w:name w:val="WW-WW8Num51ztrue12345"/>
    <w:rsid w:val="009864B7"/>
  </w:style>
  <w:style w:type="character" w:customStyle="1" w:styleId="WW-WW8Num51ztrue123456">
    <w:name w:val="WW-WW8Num51ztrue123456"/>
    <w:rsid w:val="009864B7"/>
  </w:style>
  <w:style w:type="character" w:customStyle="1" w:styleId="WW8Num52zfalse">
    <w:name w:val="WW8Num52zfalse"/>
    <w:rsid w:val="009864B7"/>
  </w:style>
  <w:style w:type="character" w:customStyle="1" w:styleId="WW8Num53zfalse">
    <w:name w:val="WW8Num53zfalse"/>
    <w:rsid w:val="009864B7"/>
  </w:style>
  <w:style w:type="character" w:customStyle="1" w:styleId="WW8Num54zfalse">
    <w:name w:val="WW8Num54zfalse"/>
    <w:rsid w:val="009864B7"/>
  </w:style>
  <w:style w:type="character" w:customStyle="1" w:styleId="WW-WW8Num54ztrue">
    <w:name w:val="WW-WW8Num54ztrue"/>
    <w:rsid w:val="009864B7"/>
  </w:style>
  <w:style w:type="character" w:customStyle="1" w:styleId="WW-WW8Num54ztrue1">
    <w:name w:val="WW-WW8Num54ztrue1"/>
    <w:rsid w:val="009864B7"/>
  </w:style>
  <w:style w:type="character" w:customStyle="1" w:styleId="WW-WW8Num54ztrue12">
    <w:name w:val="WW-WW8Num54ztrue12"/>
    <w:rsid w:val="009864B7"/>
  </w:style>
  <w:style w:type="character" w:customStyle="1" w:styleId="WW-WW8Num54ztrue123">
    <w:name w:val="WW-WW8Num54ztrue123"/>
    <w:rsid w:val="009864B7"/>
  </w:style>
  <w:style w:type="character" w:customStyle="1" w:styleId="WW-WW8Num54ztrue1234">
    <w:name w:val="WW-WW8Num54ztrue1234"/>
    <w:rsid w:val="009864B7"/>
  </w:style>
  <w:style w:type="character" w:customStyle="1" w:styleId="WW-WW8Num54ztrue12345">
    <w:name w:val="WW-WW8Num54ztrue12345"/>
    <w:rsid w:val="009864B7"/>
  </w:style>
  <w:style w:type="character" w:customStyle="1" w:styleId="WW-WW8Num54ztrue123456">
    <w:name w:val="WW-WW8Num54ztrue123456"/>
    <w:rsid w:val="009864B7"/>
  </w:style>
  <w:style w:type="character" w:customStyle="1" w:styleId="WW8Num55zfalse">
    <w:name w:val="WW8Num55zfalse"/>
    <w:rsid w:val="009864B7"/>
  </w:style>
  <w:style w:type="character" w:customStyle="1" w:styleId="WW-WW8Num55ztrue">
    <w:name w:val="WW-WW8Num55ztrue"/>
    <w:rsid w:val="009864B7"/>
  </w:style>
  <w:style w:type="character" w:customStyle="1" w:styleId="WW-WW8Num55ztrue1">
    <w:name w:val="WW-WW8Num55ztrue1"/>
    <w:rsid w:val="009864B7"/>
  </w:style>
  <w:style w:type="character" w:customStyle="1" w:styleId="WW-WW8Num55ztrue12">
    <w:name w:val="WW-WW8Num55ztrue12"/>
    <w:rsid w:val="009864B7"/>
  </w:style>
  <w:style w:type="character" w:customStyle="1" w:styleId="WW-WW8Num55ztrue123">
    <w:name w:val="WW-WW8Num55ztrue123"/>
    <w:rsid w:val="009864B7"/>
  </w:style>
  <w:style w:type="character" w:customStyle="1" w:styleId="WW-WW8Num55ztrue1234">
    <w:name w:val="WW-WW8Num55ztrue1234"/>
    <w:rsid w:val="009864B7"/>
  </w:style>
  <w:style w:type="character" w:customStyle="1" w:styleId="WW-WW8Num55ztrue12345">
    <w:name w:val="WW-WW8Num55ztrue12345"/>
    <w:rsid w:val="009864B7"/>
  </w:style>
  <w:style w:type="character" w:customStyle="1" w:styleId="WW-WW8Num55ztrue123456">
    <w:name w:val="WW-WW8Num55ztrue123456"/>
    <w:rsid w:val="009864B7"/>
  </w:style>
  <w:style w:type="character" w:customStyle="1" w:styleId="WW-WW8Num56ztrue">
    <w:name w:val="WW-WW8Num56ztrue"/>
    <w:rsid w:val="009864B7"/>
  </w:style>
  <w:style w:type="character" w:customStyle="1" w:styleId="WW-WW8Num56ztrue1">
    <w:name w:val="WW-WW8Num56ztrue1"/>
    <w:rsid w:val="009864B7"/>
  </w:style>
  <w:style w:type="character" w:customStyle="1" w:styleId="WW-WW8Num56ztrue12">
    <w:name w:val="WW-WW8Num56ztrue12"/>
    <w:rsid w:val="009864B7"/>
  </w:style>
  <w:style w:type="character" w:customStyle="1" w:styleId="WW-WW8Num56ztrue123">
    <w:name w:val="WW-WW8Num56ztrue123"/>
    <w:rsid w:val="009864B7"/>
  </w:style>
  <w:style w:type="character" w:customStyle="1" w:styleId="WW-WW8Num56ztrue1234">
    <w:name w:val="WW-WW8Num56ztrue1234"/>
    <w:rsid w:val="009864B7"/>
  </w:style>
  <w:style w:type="character" w:customStyle="1" w:styleId="WW-WW8Num56ztrue12345">
    <w:name w:val="WW-WW8Num56ztrue12345"/>
    <w:rsid w:val="009864B7"/>
  </w:style>
  <w:style w:type="character" w:customStyle="1" w:styleId="WW-WW8Num56ztrue123456">
    <w:name w:val="WW-WW8Num56ztrue123456"/>
    <w:rsid w:val="009864B7"/>
  </w:style>
  <w:style w:type="character" w:customStyle="1" w:styleId="WW-WW8Num57ztrue">
    <w:name w:val="WW-WW8Num57ztrue"/>
    <w:rsid w:val="009864B7"/>
  </w:style>
  <w:style w:type="character" w:customStyle="1" w:styleId="WW-WW8Num57ztrue1">
    <w:name w:val="WW-WW8Num57ztrue1"/>
    <w:rsid w:val="009864B7"/>
  </w:style>
  <w:style w:type="character" w:customStyle="1" w:styleId="WW-WW8Num57ztrue12">
    <w:name w:val="WW-WW8Num57ztrue12"/>
    <w:rsid w:val="009864B7"/>
  </w:style>
  <w:style w:type="character" w:customStyle="1" w:styleId="WW-WW8Num57ztrue123">
    <w:name w:val="WW-WW8Num57ztrue123"/>
    <w:rsid w:val="009864B7"/>
  </w:style>
  <w:style w:type="character" w:customStyle="1" w:styleId="WW-WW8Num57ztrue1234">
    <w:name w:val="WW-WW8Num57ztrue1234"/>
    <w:rsid w:val="009864B7"/>
  </w:style>
  <w:style w:type="character" w:customStyle="1" w:styleId="WW-WW8Num57ztrue12345">
    <w:name w:val="WW-WW8Num57ztrue12345"/>
    <w:rsid w:val="009864B7"/>
  </w:style>
  <w:style w:type="character" w:customStyle="1" w:styleId="WW-WW8Num57ztrue123456">
    <w:name w:val="WW-WW8Num57ztrue123456"/>
    <w:rsid w:val="009864B7"/>
  </w:style>
  <w:style w:type="character" w:customStyle="1" w:styleId="WW-WW8Num58ztrue">
    <w:name w:val="WW-WW8Num58ztrue"/>
    <w:rsid w:val="009864B7"/>
  </w:style>
  <w:style w:type="character" w:customStyle="1" w:styleId="WW-WW8Num58ztrue1">
    <w:name w:val="WW-WW8Num58ztrue1"/>
    <w:rsid w:val="009864B7"/>
  </w:style>
  <w:style w:type="character" w:customStyle="1" w:styleId="WW-WW8Num58ztrue12">
    <w:name w:val="WW-WW8Num58ztrue12"/>
    <w:rsid w:val="009864B7"/>
  </w:style>
  <w:style w:type="character" w:customStyle="1" w:styleId="WW-WW8Num58ztrue123">
    <w:name w:val="WW-WW8Num58ztrue123"/>
    <w:rsid w:val="009864B7"/>
  </w:style>
  <w:style w:type="character" w:customStyle="1" w:styleId="WW-WW8Num58ztrue1234">
    <w:name w:val="WW-WW8Num58ztrue1234"/>
    <w:rsid w:val="009864B7"/>
  </w:style>
  <w:style w:type="character" w:customStyle="1" w:styleId="WW-WW8Num58ztrue12345">
    <w:name w:val="WW-WW8Num58ztrue12345"/>
    <w:rsid w:val="009864B7"/>
  </w:style>
  <w:style w:type="character" w:customStyle="1" w:styleId="WW-WW8Num58ztrue123456">
    <w:name w:val="WW-WW8Num58ztrue123456"/>
    <w:rsid w:val="009864B7"/>
  </w:style>
  <w:style w:type="character" w:customStyle="1" w:styleId="WW8Num59zfalse">
    <w:name w:val="WW8Num59zfalse"/>
    <w:rsid w:val="009864B7"/>
  </w:style>
  <w:style w:type="character" w:customStyle="1" w:styleId="WW-WW8Num59ztrue">
    <w:name w:val="WW-WW8Num59ztrue"/>
    <w:rsid w:val="009864B7"/>
  </w:style>
  <w:style w:type="character" w:customStyle="1" w:styleId="WW-WW8Num59ztrue1">
    <w:name w:val="WW-WW8Num59ztrue1"/>
    <w:rsid w:val="009864B7"/>
  </w:style>
  <w:style w:type="character" w:customStyle="1" w:styleId="WW-WW8Num59ztrue12">
    <w:name w:val="WW-WW8Num59ztrue12"/>
    <w:rsid w:val="009864B7"/>
  </w:style>
  <w:style w:type="character" w:customStyle="1" w:styleId="WW-WW8Num59ztrue123">
    <w:name w:val="WW-WW8Num59ztrue123"/>
    <w:rsid w:val="009864B7"/>
  </w:style>
  <w:style w:type="character" w:customStyle="1" w:styleId="WW-WW8Num59ztrue1234">
    <w:name w:val="WW-WW8Num59ztrue1234"/>
    <w:rsid w:val="009864B7"/>
  </w:style>
  <w:style w:type="character" w:customStyle="1" w:styleId="WW-WW8Num59ztrue12345">
    <w:name w:val="WW-WW8Num59ztrue12345"/>
    <w:rsid w:val="009864B7"/>
  </w:style>
  <w:style w:type="character" w:customStyle="1" w:styleId="WW-WW8Num59ztrue123456">
    <w:name w:val="WW-WW8Num59ztrue123456"/>
    <w:rsid w:val="009864B7"/>
  </w:style>
  <w:style w:type="character" w:customStyle="1" w:styleId="WW-WW8Num60ztrue">
    <w:name w:val="WW-WW8Num60ztrue"/>
    <w:rsid w:val="009864B7"/>
  </w:style>
  <w:style w:type="character" w:customStyle="1" w:styleId="WW-WW8Num60ztrue1">
    <w:name w:val="WW-WW8Num60ztrue1"/>
    <w:rsid w:val="009864B7"/>
  </w:style>
  <w:style w:type="character" w:customStyle="1" w:styleId="WW-WW8Num60ztrue12">
    <w:name w:val="WW-WW8Num60ztrue12"/>
    <w:rsid w:val="009864B7"/>
  </w:style>
  <w:style w:type="character" w:customStyle="1" w:styleId="WW-WW8Num60ztrue123">
    <w:name w:val="WW-WW8Num60ztrue123"/>
    <w:rsid w:val="009864B7"/>
  </w:style>
  <w:style w:type="character" w:customStyle="1" w:styleId="WW-WW8Num60ztrue1234">
    <w:name w:val="WW-WW8Num60ztrue1234"/>
    <w:rsid w:val="009864B7"/>
  </w:style>
  <w:style w:type="character" w:customStyle="1" w:styleId="WW-WW8Num60ztrue12345">
    <w:name w:val="WW-WW8Num60ztrue12345"/>
    <w:rsid w:val="009864B7"/>
  </w:style>
  <w:style w:type="character" w:customStyle="1" w:styleId="WW-WW8Num60ztrue123456">
    <w:name w:val="WW-WW8Num60ztrue123456"/>
    <w:rsid w:val="009864B7"/>
  </w:style>
  <w:style w:type="character" w:customStyle="1" w:styleId="WW-WW8Num61ztrue">
    <w:name w:val="WW-WW8Num61ztrue"/>
    <w:rsid w:val="009864B7"/>
  </w:style>
  <w:style w:type="character" w:customStyle="1" w:styleId="WW-WW8Num61ztrue1">
    <w:name w:val="WW-WW8Num61ztrue1"/>
    <w:rsid w:val="009864B7"/>
  </w:style>
  <w:style w:type="character" w:customStyle="1" w:styleId="WW-WW8Num61ztrue12">
    <w:name w:val="WW-WW8Num61ztrue12"/>
    <w:rsid w:val="009864B7"/>
  </w:style>
  <w:style w:type="character" w:customStyle="1" w:styleId="WW-WW8Num61ztrue123">
    <w:name w:val="WW-WW8Num61ztrue123"/>
    <w:rsid w:val="009864B7"/>
  </w:style>
  <w:style w:type="character" w:customStyle="1" w:styleId="WW-WW8Num61ztrue1234">
    <w:name w:val="WW-WW8Num61ztrue1234"/>
    <w:rsid w:val="009864B7"/>
  </w:style>
  <w:style w:type="character" w:customStyle="1" w:styleId="WW-WW8Num61ztrue12345">
    <w:name w:val="WW-WW8Num61ztrue12345"/>
    <w:rsid w:val="009864B7"/>
  </w:style>
  <w:style w:type="character" w:customStyle="1" w:styleId="WW-WW8Num61ztrue123456">
    <w:name w:val="WW-WW8Num61ztrue123456"/>
    <w:rsid w:val="009864B7"/>
  </w:style>
  <w:style w:type="character" w:customStyle="1" w:styleId="WW-WW8Num62ztrue">
    <w:name w:val="WW-WW8Num62ztrue"/>
    <w:rsid w:val="009864B7"/>
  </w:style>
  <w:style w:type="character" w:customStyle="1" w:styleId="WW-WW8Num62ztrue1">
    <w:name w:val="WW-WW8Num62ztrue1"/>
    <w:rsid w:val="009864B7"/>
  </w:style>
  <w:style w:type="character" w:customStyle="1" w:styleId="WW-WW8Num62ztrue12">
    <w:name w:val="WW-WW8Num62ztrue12"/>
    <w:rsid w:val="009864B7"/>
  </w:style>
  <w:style w:type="character" w:customStyle="1" w:styleId="WW-WW8Num62ztrue123">
    <w:name w:val="WW-WW8Num62ztrue123"/>
    <w:rsid w:val="009864B7"/>
  </w:style>
  <w:style w:type="character" w:customStyle="1" w:styleId="WW-WW8Num62ztrue1234">
    <w:name w:val="WW-WW8Num62ztrue1234"/>
    <w:rsid w:val="009864B7"/>
  </w:style>
  <w:style w:type="character" w:customStyle="1" w:styleId="WW-WW8Num62ztrue12345">
    <w:name w:val="WW-WW8Num62ztrue12345"/>
    <w:rsid w:val="009864B7"/>
  </w:style>
  <w:style w:type="character" w:customStyle="1" w:styleId="WW-WW8Num62ztrue123456">
    <w:name w:val="WW-WW8Num62ztrue123456"/>
    <w:rsid w:val="009864B7"/>
  </w:style>
  <w:style w:type="character" w:customStyle="1" w:styleId="WW-WW8Num63ztrue">
    <w:name w:val="WW-WW8Num63ztrue"/>
    <w:rsid w:val="009864B7"/>
  </w:style>
  <w:style w:type="character" w:customStyle="1" w:styleId="WW-WW8Num63ztrue1">
    <w:name w:val="WW-WW8Num63ztrue1"/>
    <w:rsid w:val="009864B7"/>
  </w:style>
  <w:style w:type="character" w:customStyle="1" w:styleId="WW-WW8Num63ztrue12">
    <w:name w:val="WW-WW8Num63ztrue12"/>
    <w:rsid w:val="009864B7"/>
  </w:style>
  <w:style w:type="character" w:customStyle="1" w:styleId="WW-WW8Num63ztrue123">
    <w:name w:val="WW-WW8Num63ztrue123"/>
    <w:rsid w:val="009864B7"/>
  </w:style>
  <w:style w:type="character" w:customStyle="1" w:styleId="WW-WW8Num63ztrue1234">
    <w:name w:val="WW-WW8Num63ztrue1234"/>
    <w:rsid w:val="009864B7"/>
  </w:style>
  <w:style w:type="character" w:customStyle="1" w:styleId="WW-WW8Num63ztrue12345">
    <w:name w:val="WW-WW8Num63ztrue12345"/>
    <w:rsid w:val="009864B7"/>
  </w:style>
  <w:style w:type="character" w:customStyle="1" w:styleId="WW-WW8Num63ztrue123456">
    <w:name w:val="WW-WW8Num63ztrue123456"/>
    <w:rsid w:val="009864B7"/>
  </w:style>
  <w:style w:type="character" w:customStyle="1" w:styleId="WW-WW8Num64ztrue">
    <w:name w:val="WW-WW8Num64ztrue"/>
    <w:rsid w:val="009864B7"/>
  </w:style>
  <w:style w:type="character" w:customStyle="1" w:styleId="WW-WW8Num64ztrue1">
    <w:name w:val="WW-WW8Num64ztrue1"/>
    <w:rsid w:val="009864B7"/>
  </w:style>
  <w:style w:type="character" w:customStyle="1" w:styleId="WW-WW8Num64ztrue12">
    <w:name w:val="WW-WW8Num64ztrue12"/>
    <w:rsid w:val="009864B7"/>
  </w:style>
  <w:style w:type="character" w:customStyle="1" w:styleId="WW-WW8Num64ztrue123">
    <w:name w:val="WW-WW8Num64ztrue123"/>
    <w:rsid w:val="009864B7"/>
  </w:style>
  <w:style w:type="character" w:customStyle="1" w:styleId="WW-WW8Num64ztrue1234">
    <w:name w:val="WW-WW8Num64ztrue1234"/>
    <w:rsid w:val="009864B7"/>
  </w:style>
  <w:style w:type="character" w:customStyle="1" w:styleId="WW-WW8Num64ztrue12345">
    <w:name w:val="WW-WW8Num64ztrue12345"/>
    <w:rsid w:val="009864B7"/>
  </w:style>
  <w:style w:type="character" w:customStyle="1" w:styleId="WW-WW8Num64ztrue123456">
    <w:name w:val="WW-WW8Num64ztrue123456"/>
    <w:rsid w:val="009864B7"/>
  </w:style>
  <w:style w:type="character" w:customStyle="1" w:styleId="WW-WW8Num65ztrue">
    <w:name w:val="WW-WW8Num65ztrue"/>
    <w:rsid w:val="009864B7"/>
  </w:style>
  <w:style w:type="character" w:customStyle="1" w:styleId="WW-WW8Num65ztrue1">
    <w:name w:val="WW-WW8Num65ztrue1"/>
    <w:rsid w:val="009864B7"/>
  </w:style>
  <w:style w:type="character" w:customStyle="1" w:styleId="WW-WW8Num65ztrue12">
    <w:name w:val="WW-WW8Num65ztrue12"/>
    <w:rsid w:val="009864B7"/>
  </w:style>
  <w:style w:type="character" w:customStyle="1" w:styleId="WW-WW8Num65ztrue123">
    <w:name w:val="WW-WW8Num65ztrue123"/>
    <w:rsid w:val="009864B7"/>
  </w:style>
  <w:style w:type="character" w:customStyle="1" w:styleId="WW-WW8Num65ztrue1234">
    <w:name w:val="WW-WW8Num65ztrue1234"/>
    <w:rsid w:val="009864B7"/>
  </w:style>
  <w:style w:type="character" w:customStyle="1" w:styleId="WW-WW8Num65ztrue12345">
    <w:name w:val="WW-WW8Num65ztrue12345"/>
    <w:rsid w:val="009864B7"/>
  </w:style>
  <w:style w:type="character" w:customStyle="1" w:styleId="WW-WW8Num65ztrue123456">
    <w:name w:val="WW-WW8Num65ztrue123456"/>
    <w:rsid w:val="009864B7"/>
  </w:style>
  <w:style w:type="character" w:customStyle="1" w:styleId="WW8Num66ztrue">
    <w:name w:val="WW8Num66ztrue"/>
    <w:rsid w:val="009864B7"/>
  </w:style>
  <w:style w:type="character" w:customStyle="1" w:styleId="WW-WW8Num66ztrue">
    <w:name w:val="WW-WW8Num66ztrue"/>
    <w:rsid w:val="009864B7"/>
  </w:style>
  <w:style w:type="character" w:customStyle="1" w:styleId="WW-WW8Num66ztrue1">
    <w:name w:val="WW-WW8Num66ztrue1"/>
    <w:rsid w:val="009864B7"/>
  </w:style>
  <w:style w:type="character" w:customStyle="1" w:styleId="WW-WW8Num66ztrue12">
    <w:name w:val="WW-WW8Num66ztrue12"/>
    <w:rsid w:val="009864B7"/>
  </w:style>
  <w:style w:type="character" w:customStyle="1" w:styleId="WW-WW8Num66ztrue123">
    <w:name w:val="WW-WW8Num66ztrue123"/>
    <w:rsid w:val="009864B7"/>
  </w:style>
  <w:style w:type="character" w:customStyle="1" w:styleId="WW-WW8Num66ztrue1234">
    <w:name w:val="WW-WW8Num66ztrue1234"/>
    <w:rsid w:val="009864B7"/>
  </w:style>
  <w:style w:type="character" w:customStyle="1" w:styleId="WW-WW8Num66ztrue12345">
    <w:name w:val="WW-WW8Num66ztrue12345"/>
    <w:rsid w:val="009864B7"/>
  </w:style>
  <w:style w:type="character" w:customStyle="1" w:styleId="WW-WW8Num66ztrue123456">
    <w:name w:val="WW-WW8Num66ztrue123456"/>
    <w:rsid w:val="009864B7"/>
  </w:style>
  <w:style w:type="character" w:customStyle="1" w:styleId="WW-WW8Num67ztrue">
    <w:name w:val="WW-WW8Num67ztrue"/>
    <w:rsid w:val="009864B7"/>
  </w:style>
  <w:style w:type="character" w:customStyle="1" w:styleId="WW-WW8Num67ztrue1">
    <w:name w:val="WW-WW8Num67ztrue1"/>
    <w:rsid w:val="009864B7"/>
  </w:style>
  <w:style w:type="character" w:customStyle="1" w:styleId="WW-WW8Num67ztrue12">
    <w:name w:val="WW-WW8Num67ztrue12"/>
    <w:rsid w:val="009864B7"/>
  </w:style>
  <w:style w:type="character" w:customStyle="1" w:styleId="WW-WW8Num67ztrue123">
    <w:name w:val="WW-WW8Num67ztrue123"/>
    <w:rsid w:val="009864B7"/>
  </w:style>
  <w:style w:type="character" w:customStyle="1" w:styleId="WW-WW8Num67ztrue1234">
    <w:name w:val="WW-WW8Num67ztrue1234"/>
    <w:rsid w:val="009864B7"/>
  </w:style>
  <w:style w:type="character" w:customStyle="1" w:styleId="WW-WW8Num67ztrue12345">
    <w:name w:val="WW-WW8Num67ztrue12345"/>
    <w:rsid w:val="009864B7"/>
  </w:style>
  <w:style w:type="character" w:customStyle="1" w:styleId="WW-WW8Num67ztrue123456">
    <w:name w:val="WW-WW8Num67ztrue123456"/>
    <w:rsid w:val="009864B7"/>
  </w:style>
  <w:style w:type="character" w:customStyle="1" w:styleId="WW8Num68z0">
    <w:name w:val="WW8Num68z0"/>
    <w:rsid w:val="009864B7"/>
  </w:style>
  <w:style w:type="character" w:customStyle="1" w:styleId="WW-Absatz-Standardschriftart111">
    <w:name w:val="WW-Absatz-Standardschriftart111"/>
    <w:rsid w:val="009864B7"/>
  </w:style>
  <w:style w:type="character" w:customStyle="1" w:styleId="Domylnaczcionkaakapitu17">
    <w:name w:val="Domyślna czcionka akapitu17"/>
    <w:rsid w:val="009864B7"/>
  </w:style>
  <w:style w:type="character" w:customStyle="1" w:styleId="WW8Num20z0">
    <w:name w:val="WW8Num20z0"/>
    <w:rsid w:val="009864B7"/>
  </w:style>
  <w:style w:type="character" w:customStyle="1" w:styleId="WW8Num21z0">
    <w:name w:val="WW8Num21z0"/>
    <w:rsid w:val="009864B7"/>
  </w:style>
  <w:style w:type="character" w:customStyle="1" w:styleId="WW8Num28z7">
    <w:name w:val="WW8Num28z7"/>
    <w:rsid w:val="009864B7"/>
  </w:style>
  <w:style w:type="character" w:customStyle="1" w:styleId="WW8Num29z7">
    <w:name w:val="WW8Num29z7"/>
    <w:rsid w:val="009864B7"/>
  </w:style>
  <w:style w:type="character" w:customStyle="1" w:styleId="WW-Absatz-Standardschriftart1111">
    <w:name w:val="WW-Absatz-Standardschriftart1111"/>
    <w:rsid w:val="009864B7"/>
  </w:style>
  <w:style w:type="character" w:customStyle="1" w:styleId="WW-Absatz-Standardschriftart11111">
    <w:name w:val="WW-Absatz-Standardschriftart11111"/>
    <w:rsid w:val="009864B7"/>
  </w:style>
  <w:style w:type="character" w:customStyle="1" w:styleId="WW-Absatz-Standardschriftart111111">
    <w:name w:val="WW-Absatz-Standardschriftart111111"/>
    <w:rsid w:val="009864B7"/>
  </w:style>
  <w:style w:type="character" w:customStyle="1" w:styleId="WW8Num30z7">
    <w:name w:val="WW8Num30z7"/>
    <w:rsid w:val="009864B7"/>
  </w:style>
  <w:style w:type="character" w:customStyle="1" w:styleId="WW8Num69z0">
    <w:name w:val="WW8Num69z0"/>
    <w:rsid w:val="009864B7"/>
  </w:style>
  <w:style w:type="character" w:customStyle="1" w:styleId="WW-Absatz-Standardschriftart1111111">
    <w:name w:val="WW-Absatz-Standardschriftart1111111"/>
    <w:rsid w:val="009864B7"/>
  </w:style>
  <w:style w:type="character" w:customStyle="1" w:styleId="WW-Absatz-Standardschriftart11111111">
    <w:name w:val="WW-Absatz-Standardschriftart11111111"/>
    <w:rsid w:val="009864B7"/>
  </w:style>
  <w:style w:type="character" w:customStyle="1" w:styleId="WW8Num23z0">
    <w:name w:val="WW8Num23z0"/>
    <w:rsid w:val="009864B7"/>
  </w:style>
  <w:style w:type="character" w:customStyle="1" w:styleId="WW8Num34z7">
    <w:name w:val="WW8Num34z7"/>
    <w:rsid w:val="009864B7"/>
  </w:style>
  <w:style w:type="character" w:customStyle="1" w:styleId="WW8Num40z7">
    <w:name w:val="WW8Num40z7"/>
    <w:rsid w:val="009864B7"/>
  </w:style>
  <w:style w:type="character" w:customStyle="1" w:styleId="WW8Num41z7">
    <w:name w:val="WW8Num41z7"/>
    <w:rsid w:val="009864B7"/>
  </w:style>
  <w:style w:type="character" w:customStyle="1" w:styleId="WW8Num70z0">
    <w:name w:val="WW8Num70z0"/>
    <w:rsid w:val="009864B7"/>
    <w:rPr>
      <w:rFonts w:ascii="Wingdings 2" w:hAnsi="Wingdings 2" w:cs="OpenSymbol"/>
    </w:rPr>
  </w:style>
  <w:style w:type="character" w:customStyle="1" w:styleId="WW8Num72z0">
    <w:name w:val="WW8Num72z0"/>
    <w:rsid w:val="009864B7"/>
    <w:rPr>
      <w:b w:val="0"/>
      <w:bCs w:val="0"/>
    </w:rPr>
  </w:style>
  <w:style w:type="character" w:customStyle="1" w:styleId="WW8Num90z7">
    <w:name w:val="WW8Num90z7"/>
    <w:rsid w:val="009864B7"/>
    <w:rPr>
      <w:rFonts w:ascii="Arial" w:hAnsi="Arial" w:cs="Arial"/>
    </w:rPr>
  </w:style>
  <w:style w:type="character" w:customStyle="1" w:styleId="WW8Num91z7">
    <w:name w:val="WW8Num91z7"/>
    <w:rsid w:val="009864B7"/>
    <w:rPr>
      <w:rFonts w:ascii="Arial" w:hAnsi="Arial" w:cs="Arial"/>
    </w:rPr>
  </w:style>
  <w:style w:type="character" w:customStyle="1" w:styleId="WW8Num92z7">
    <w:name w:val="WW8Num92z7"/>
    <w:rsid w:val="009864B7"/>
    <w:rPr>
      <w:rFonts w:ascii="Arial" w:hAnsi="Arial" w:cs="Arial"/>
    </w:rPr>
  </w:style>
  <w:style w:type="character" w:customStyle="1" w:styleId="WW8Num93z7">
    <w:name w:val="WW8Num93z7"/>
    <w:rsid w:val="009864B7"/>
    <w:rPr>
      <w:rFonts w:ascii="Arial" w:hAnsi="Arial" w:cs="Arial"/>
    </w:rPr>
  </w:style>
  <w:style w:type="character" w:customStyle="1" w:styleId="WW8Num141z0">
    <w:name w:val="WW8Num141z0"/>
    <w:rsid w:val="009864B7"/>
    <w:rPr>
      <w:sz w:val="22"/>
    </w:rPr>
  </w:style>
  <w:style w:type="character" w:customStyle="1" w:styleId="WW8Num142z0">
    <w:name w:val="WW8Num142z0"/>
    <w:rsid w:val="009864B7"/>
  </w:style>
  <w:style w:type="character" w:customStyle="1" w:styleId="WW8Num148z0">
    <w:name w:val="WW8Num148z0"/>
    <w:rsid w:val="009864B7"/>
  </w:style>
  <w:style w:type="character" w:customStyle="1" w:styleId="WW-Absatz-Standardschriftart111111111">
    <w:name w:val="WW-Absatz-Standardschriftart111111111"/>
    <w:rsid w:val="009864B7"/>
  </w:style>
  <w:style w:type="character" w:customStyle="1" w:styleId="WW-Absatz-Standardschriftart1111111111">
    <w:name w:val="WW-Absatz-Standardschriftart1111111111"/>
    <w:rsid w:val="009864B7"/>
  </w:style>
  <w:style w:type="character" w:customStyle="1" w:styleId="WW-Absatz-Standardschriftart11111111111">
    <w:name w:val="WW-Absatz-Standardschriftart11111111111"/>
    <w:rsid w:val="009864B7"/>
  </w:style>
  <w:style w:type="character" w:customStyle="1" w:styleId="WW-Absatz-Standardschriftart111111111111">
    <w:name w:val="WW-Absatz-Standardschriftart111111111111"/>
    <w:rsid w:val="009864B7"/>
  </w:style>
  <w:style w:type="character" w:customStyle="1" w:styleId="WW-Absatz-Standardschriftart1111111111111">
    <w:name w:val="WW-Absatz-Standardschriftart1111111111111"/>
    <w:rsid w:val="009864B7"/>
  </w:style>
  <w:style w:type="character" w:customStyle="1" w:styleId="WW-Absatz-Standardschriftart11111111111111">
    <w:name w:val="WW-Absatz-Standardschriftart11111111111111"/>
    <w:rsid w:val="009864B7"/>
  </w:style>
  <w:style w:type="character" w:customStyle="1" w:styleId="WW8Num37z7">
    <w:name w:val="WW8Num37z7"/>
    <w:rsid w:val="009864B7"/>
  </w:style>
  <w:style w:type="character" w:customStyle="1" w:styleId="WW8Num73z0">
    <w:name w:val="WW8Num73z0"/>
    <w:rsid w:val="009864B7"/>
    <w:rPr>
      <w:sz w:val="22"/>
    </w:rPr>
  </w:style>
  <w:style w:type="character" w:customStyle="1" w:styleId="WW8Num75z0">
    <w:name w:val="WW8Num75z0"/>
    <w:rsid w:val="009864B7"/>
    <w:rPr>
      <w:sz w:val="22"/>
    </w:rPr>
  </w:style>
  <w:style w:type="character" w:customStyle="1" w:styleId="WW8Num94z7">
    <w:name w:val="WW8Num94z7"/>
    <w:rsid w:val="009864B7"/>
    <w:rPr>
      <w:rFonts w:ascii="Arial" w:hAnsi="Arial" w:cs="Arial"/>
    </w:rPr>
  </w:style>
  <w:style w:type="character" w:customStyle="1" w:styleId="WW8Num95z7">
    <w:name w:val="WW8Num95z7"/>
    <w:rsid w:val="009864B7"/>
    <w:rPr>
      <w:rFonts w:ascii="Arial" w:hAnsi="Arial" w:cs="Arial"/>
    </w:rPr>
  </w:style>
  <w:style w:type="character" w:customStyle="1" w:styleId="WW8Num96z7">
    <w:name w:val="WW8Num96z7"/>
    <w:rsid w:val="009864B7"/>
    <w:rPr>
      <w:rFonts w:ascii="Arial" w:hAnsi="Arial" w:cs="Arial"/>
    </w:rPr>
  </w:style>
  <w:style w:type="character" w:customStyle="1" w:styleId="WW8Num145z0">
    <w:name w:val="WW8Num145z0"/>
    <w:rsid w:val="009864B7"/>
    <w:rPr>
      <w:sz w:val="22"/>
    </w:rPr>
  </w:style>
  <w:style w:type="character" w:customStyle="1" w:styleId="WW8Num146z0">
    <w:name w:val="WW8Num146z0"/>
    <w:rsid w:val="009864B7"/>
  </w:style>
  <w:style w:type="character" w:customStyle="1" w:styleId="WW8Num155z0">
    <w:name w:val="WW8Num155z0"/>
    <w:rsid w:val="009864B7"/>
  </w:style>
  <w:style w:type="character" w:customStyle="1" w:styleId="WW8Num160z0">
    <w:name w:val="WW8Num160z0"/>
    <w:rsid w:val="009864B7"/>
    <w:rPr>
      <w:rFonts w:ascii="Symbol" w:hAnsi="Symbol" w:cs="Symbol"/>
    </w:rPr>
  </w:style>
  <w:style w:type="character" w:customStyle="1" w:styleId="WW8Num160z1">
    <w:name w:val="WW8Num160z1"/>
    <w:rsid w:val="009864B7"/>
    <w:rPr>
      <w:rFonts w:ascii="Courier New" w:hAnsi="Courier New" w:cs="Courier New"/>
    </w:rPr>
  </w:style>
  <w:style w:type="character" w:customStyle="1" w:styleId="WW8Num160z2">
    <w:name w:val="WW8Num160z2"/>
    <w:rsid w:val="009864B7"/>
    <w:rPr>
      <w:rFonts w:ascii="Wingdings" w:hAnsi="Wingdings" w:cs="Wingdings"/>
    </w:rPr>
  </w:style>
  <w:style w:type="character" w:customStyle="1" w:styleId="Domylnaczcionkaakapitu16">
    <w:name w:val="Domyślna czcionka akapitu16"/>
    <w:rsid w:val="009864B7"/>
  </w:style>
  <w:style w:type="character" w:customStyle="1" w:styleId="WW-Absatz-Standardschriftart111111111111111">
    <w:name w:val="WW-Absatz-Standardschriftart111111111111111"/>
    <w:rsid w:val="009864B7"/>
  </w:style>
  <w:style w:type="character" w:customStyle="1" w:styleId="WW-Absatz-Standardschriftart1111111111111111">
    <w:name w:val="WW-Absatz-Standardschriftart1111111111111111"/>
    <w:rsid w:val="009864B7"/>
  </w:style>
  <w:style w:type="character" w:customStyle="1" w:styleId="WW-Absatz-Standardschriftart11111111111111111">
    <w:name w:val="WW-Absatz-Standardschriftart11111111111111111"/>
    <w:rsid w:val="009864B7"/>
  </w:style>
  <w:style w:type="character" w:customStyle="1" w:styleId="WW-Absatz-Standardschriftart111111111111111111">
    <w:name w:val="WW-Absatz-Standardschriftart111111111111111111"/>
    <w:rsid w:val="009864B7"/>
  </w:style>
  <w:style w:type="character" w:customStyle="1" w:styleId="WW-Absatz-Standardschriftart1111111111111111111">
    <w:name w:val="WW-Absatz-Standardschriftart1111111111111111111"/>
    <w:rsid w:val="009864B7"/>
  </w:style>
  <w:style w:type="character" w:customStyle="1" w:styleId="WW-Absatz-Standardschriftart11111111111111111111">
    <w:name w:val="WW-Absatz-Standardschriftart11111111111111111111"/>
    <w:rsid w:val="009864B7"/>
  </w:style>
  <w:style w:type="character" w:customStyle="1" w:styleId="WW-Absatz-Standardschriftart111111111111111111111">
    <w:name w:val="WW-Absatz-Standardschriftart111111111111111111111"/>
    <w:rsid w:val="009864B7"/>
  </w:style>
  <w:style w:type="character" w:customStyle="1" w:styleId="WW-Absatz-Standardschriftart1111111111111111111111">
    <w:name w:val="WW-Absatz-Standardschriftart1111111111111111111111"/>
    <w:rsid w:val="009864B7"/>
  </w:style>
  <w:style w:type="character" w:customStyle="1" w:styleId="WW8Num12z1">
    <w:name w:val="WW8Num12z1"/>
    <w:rsid w:val="009864B7"/>
  </w:style>
  <w:style w:type="character" w:customStyle="1" w:styleId="WW8Num35z7">
    <w:name w:val="WW8Num35z7"/>
    <w:rsid w:val="009864B7"/>
  </w:style>
  <w:style w:type="character" w:customStyle="1" w:styleId="WW8Num42z7">
    <w:name w:val="WW8Num42z7"/>
    <w:rsid w:val="009864B7"/>
    <w:rPr>
      <w:rFonts w:ascii="Arial" w:hAnsi="Arial" w:cs="Arial"/>
    </w:rPr>
  </w:style>
  <w:style w:type="character" w:customStyle="1" w:styleId="WW8Num97z7">
    <w:name w:val="WW8Num97z7"/>
    <w:rsid w:val="009864B7"/>
    <w:rPr>
      <w:rFonts w:ascii="Arial" w:hAnsi="Arial" w:cs="Arial"/>
    </w:rPr>
  </w:style>
  <w:style w:type="character" w:customStyle="1" w:styleId="WW-Absatz-Standardschriftart11111111111111111111111">
    <w:name w:val="WW-Absatz-Standardschriftart11111111111111111111111"/>
    <w:rsid w:val="009864B7"/>
  </w:style>
  <w:style w:type="character" w:customStyle="1" w:styleId="WW8Num13z1">
    <w:name w:val="WW8Num13z1"/>
    <w:rsid w:val="009864B7"/>
  </w:style>
  <w:style w:type="character" w:customStyle="1" w:styleId="WW8Num36z7">
    <w:name w:val="WW8Num36z7"/>
    <w:rsid w:val="009864B7"/>
  </w:style>
  <w:style w:type="character" w:customStyle="1" w:styleId="WW8Num43z7">
    <w:name w:val="WW8Num43z7"/>
    <w:rsid w:val="009864B7"/>
  </w:style>
  <w:style w:type="character" w:customStyle="1" w:styleId="WW8Num45z7">
    <w:name w:val="WW8Num45z7"/>
    <w:rsid w:val="009864B7"/>
  </w:style>
  <w:style w:type="character" w:customStyle="1" w:styleId="WW8Num51z7">
    <w:name w:val="WW8Num51z7"/>
    <w:rsid w:val="009864B7"/>
  </w:style>
  <w:style w:type="character" w:customStyle="1" w:styleId="WW8Num53z7">
    <w:name w:val="WW8Num53z7"/>
    <w:rsid w:val="009864B7"/>
    <w:rPr>
      <w:rFonts w:ascii="Arial" w:hAnsi="Arial" w:cs="Arial"/>
    </w:rPr>
  </w:style>
  <w:style w:type="character" w:customStyle="1" w:styleId="WW8Num56z7">
    <w:name w:val="WW8Num56z7"/>
    <w:rsid w:val="009864B7"/>
  </w:style>
  <w:style w:type="character" w:customStyle="1" w:styleId="WW8Num57z7">
    <w:name w:val="WW8Num57z7"/>
    <w:rsid w:val="009864B7"/>
    <w:rPr>
      <w:rFonts w:ascii="Arial" w:hAnsi="Arial" w:cs="Arial"/>
    </w:rPr>
  </w:style>
  <w:style w:type="character" w:customStyle="1" w:styleId="WW8Num58z7">
    <w:name w:val="WW8Num58z7"/>
    <w:rsid w:val="009864B7"/>
    <w:rPr>
      <w:rFonts w:ascii="Arial" w:hAnsi="Arial" w:cs="Arial"/>
    </w:rPr>
  </w:style>
  <w:style w:type="character" w:customStyle="1" w:styleId="WW8Num111z7">
    <w:name w:val="WW8Num111z7"/>
    <w:rsid w:val="009864B7"/>
    <w:rPr>
      <w:rFonts w:ascii="Arial" w:hAnsi="Arial" w:cs="Arial"/>
    </w:rPr>
  </w:style>
  <w:style w:type="character" w:customStyle="1" w:styleId="WW8Num112z7">
    <w:name w:val="WW8Num112z7"/>
    <w:rsid w:val="009864B7"/>
    <w:rPr>
      <w:rFonts w:ascii="Arial" w:hAnsi="Arial" w:cs="Arial"/>
    </w:rPr>
  </w:style>
  <w:style w:type="character" w:customStyle="1" w:styleId="WW8Num113z7">
    <w:name w:val="WW8Num113z7"/>
    <w:rsid w:val="009864B7"/>
    <w:rPr>
      <w:rFonts w:ascii="Arial" w:hAnsi="Arial" w:cs="Arial"/>
    </w:rPr>
  </w:style>
  <w:style w:type="character" w:customStyle="1" w:styleId="WW8Num114z7">
    <w:name w:val="WW8Num114z7"/>
    <w:rsid w:val="009864B7"/>
    <w:rPr>
      <w:rFonts w:ascii="Arial" w:hAnsi="Arial" w:cs="Arial"/>
    </w:rPr>
  </w:style>
  <w:style w:type="character" w:customStyle="1" w:styleId="WW-Absatz-Standardschriftart111111111111111111111111">
    <w:name w:val="WW-Absatz-Standardschriftart111111111111111111111111"/>
    <w:rsid w:val="009864B7"/>
  </w:style>
  <w:style w:type="character" w:customStyle="1" w:styleId="WW-Absatz-Standardschriftart1111111111111111111111111">
    <w:name w:val="WW-Absatz-Standardschriftart1111111111111111111111111"/>
    <w:rsid w:val="009864B7"/>
  </w:style>
  <w:style w:type="character" w:customStyle="1" w:styleId="WW-Absatz-Standardschriftart11111111111111111111111111">
    <w:name w:val="WW-Absatz-Standardschriftart11111111111111111111111111"/>
    <w:rsid w:val="009864B7"/>
  </w:style>
  <w:style w:type="character" w:customStyle="1" w:styleId="WW8Num59z7">
    <w:name w:val="WW8Num59z7"/>
    <w:rsid w:val="009864B7"/>
    <w:rPr>
      <w:rFonts w:ascii="Arial" w:hAnsi="Arial" w:cs="Arial"/>
    </w:rPr>
  </w:style>
  <w:style w:type="character" w:customStyle="1" w:styleId="WW-Absatz-Standardschriftart111111111111111111111111111">
    <w:name w:val="WW-Absatz-Standardschriftart111111111111111111111111111"/>
    <w:rsid w:val="009864B7"/>
  </w:style>
  <w:style w:type="character" w:customStyle="1" w:styleId="WW-Absatz-Standardschriftart1111111111111111111111111111">
    <w:name w:val="WW-Absatz-Standardschriftart1111111111111111111111111111"/>
    <w:rsid w:val="009864B7"/>
  </w:style>
  <w:style w:type="character" w:customStyle="1" w:styleId="WW8Num14z1">
    <w:name w:val="WW8Num14z1"/>
    <w:rsid w:val="009864B7"/>
  </w:style>
  <w:style w:type="character" w:customStyle="1" w:styleId="WW8Num15z1">
    <w:name w:val="WW8Num15z1"/>
    <w:rsid w:val="009864B7"/>
  </w:style>
  <w:style w:type="character" w:customStyle="1" w:styleId="WW8Num17z0">
    <w:name w:val="WW8Num17z0"/>
    <w:rsid w:val="009864B7"/>
    <w:rPr>
      <w:rFonts w:ascii="Times New Roman" w:hAnsi="Times New Roman" w:cs="Times New Roman"/>
    </w:rPr>
  </w:style>
  <w:style w:type="character" w:customStyle="1" w:styleId="WW8Num39z7">
    <w:name w:val="WW8Num39z7"/>
    <w:rsid w:val="009864B7"/>
  </w:style>
  <w:style w:type="character" w:customStyle="1" w:styleId="WW8Num48z7">
    <w:name w:val="WW8Num48z7"/>
    <w:rsid w:val="009864B7"/>
    <w:rPr>
      <w:rFonts w:ascii="Arial" w:hAnsi="Arial" w:cs="Arial"/>
    </w:rPr>
  </w:style>
  <w:style w:type="character" w:customStyle="1" w:styleId="WW8Num49z7">
    <w:name w:val="WW8Num49z7"/>
    <w:rsid w:val="009864B7"/>
  </w:style>
  <w:style w:type="character" w:customStyle="1" w:styleId="WW8Num55z7">
    <w:name w:val="WW8Num55z7"/>
    <w:rsid w:val="009864B7"/>
  </w:style>
  <w:style w:type="character" w:customStyle="1" w:styleId="WW8Num61z7">
    <w:name w:val="WW8Num61z7"/>
    <w:rsid w:val="009864B7"/>
    <w:rPr>
      <w:rFonts w:ascii="Arial" w:hAnsi="Arial" w:cs="Arial"/>
    </w:rPr>
  </w:style>
  <w:style w:type="character" w:customStyle="1" w:styleId="WW8Num65z7">
    <w:name w:val="WW8Num65z7"/>
    <w:rsid w:val="009864B7"/>
    <w:rPr>
      <w:rFonts w:ascii="Arial" w:hAnsi="Arial" w:cs="Arial"/>
    </w:rPr>
  </w:style>
  <w:style w:type="character" w:customStyle="1" w:styleId="WW8Num66z7">
    <w:name w:val="WW8Num66z7"/>
    <w:rsid w:val="009864B7"/>
    <w:rPr>
      <w:rFonts w:ascii="Arial" w:hAnsi="Arial" w:cs="Arial"/>
    </w:rPr>
  </w:style>
  <w:style w:type="character" w:customStyle="1" w:styleId="WW8Num67z6">
    <w:name w:val="WW8Num67z6"/>
    <w:rsid w:val="009864B7"/>
    <w:rPr>
      <w:i w:val="0"/>
    </w:rPr>
  </w:style>
  <w:style w:type="character" w:customStyle="1" w:styleId="WW8Num69z7">
    <w:name w:val="WW8Num69z7"/>
    <w:rsid w:val="009864B7"/>
    <w:rPr>
      <w:rFonts w:ascii="Arial" w:hAnsi="Arial" w:cs="Arial"/>
    </w:rPr>
  </w:style>
  <w:style w:type="character" w:customStyle="1" w:styleId="WW8Num71z7">
    <w:name w:val="WW8Num71z7"/>
    <w:rsid w:val="009864B7"/>
    <w:rPr>
      <w:rFonts w:ascii="Arial" w:hAnsi="Arial" w:cs="Arial"/>
    </w:rPr>
  </w:style>
  <w:style w:type="character" w:customStyle="1" w:styleId="WW8Num72z7">
    <w:name w:val="WW8Num72z7"/>
    <w:rsid w:val="009864B7"/>
    <w:rPr>
      <w:rFonts w:ascii="Arial" w:hAnsi="Arial" w:cs="Arial"/>
    </w:rPr>
  </w:style>
  <w:style w:type="character" w:customStyle="1" w:styleId="WW8Num75z7">
    <w:name w:val="WW8Num75z7"/>
    <w:rsid w:val="009864B7"/>
    <w:rPr>
      <w:rFonts w:ascii="Arial" w:hAnsi="Arial" w:cs="Arial"/>
    </w:rPr>
  </w:style>
  <w:style w:type="character" w:customStyle="1" w:styleId="WW8Num79z7">
    <w:name w:val="WW8Num79z7"/>
    <w:rsid w:val="009864B7"/>
    <w:rPr>
      <w:rFonts w:ascii="Arial" w:hAnsi="Arial" w:cs="Arial"/>
    </w:rPr>
  </w:style>
  <w:style w:type="character" w:customStyle="1" w:styleId="Domylnaczcionkaakapitu15">
    <w:name w:val="Domyślna czcionka akapitu15"/>
    <w:rsid w:val="009864B7"/>
  </w:style>
  <w:style w:type="character" w:customStyle="1" w:styleId="WW8Num54z7">
    <w:name w:val="WW8Num54z7"/>
    <w:rsid w:val="009864B7"/>
  </w:style>
  <w:style w:type="character" w:customStyle="1" w:styleId="WW8Num63z7">
    <w:name w:val="WW8Num63z7"/>
    <w:rsid w:val="009864B7"/>
    <w:rPr>
      <w:rFonts w:ascii="Times New Roman" w:hAnsi="Times New Roman" w:cs="Times New Roman"/>
    </w:rPr>
  </w:style>
  <w:style w:type="character" w:customStyle="1" w:styleId="WW8Num71z2">
    <w:name w:val="WW8Num71z2"/>
    <w:rsid w:val="009864B7"/>
  </w:style>
  <w:style w:type="character" w:customStyle="1" w:styleId="WW8Num77z0">
    <w:name w:val="WW8Num77z0"/>
    <w:rsid w:val="009864B7"/>
  </w:style>
  <w:style w:type="character" w:customStyle="1" w:styleId="WW8Num78z7">
    <w:name w:val="WW8Num78z7"/>
    <w:rsid w:val="009864B7"/>
    <w:rPr>
      <w:rFonts w:ascii="Arial" w:hAnsi="Arial" w:cs="Arial"/>
    </w:rPr>
  </w:style>
  <w:style w:type="character" w:customStyle="1" w:styleId="WW8Num79z0">
    <w:name w:val="WW8Num79z0"/>
    <w:rsid w:val="009864B7"/>
    <w:rPr>
      <w:b w:val="0"/>
    </w:rPr>
  </w:style>
  <w:style w:type="character" w:customStyle="1" w:styleId="WW8Num84z7">
    <w:name w:val="WW8Num84z7"/>
    <w:rsid w:val="009864B7"/>
  </w:style>
  <w:style w:type="character" w:customStyle="1" w:styleId="WW8Num85z7">
    <w:name w:val="WW8Num85z7"/>
    <w:rsid w:val="009864B7"/>
    <w:rPr>
      <w:rFonts w:ascii="Times New Roman" w:hAnsi="Times New Roman" w:cs="Times New Roman"/>
    </w:rPr>
  </w:style>
  <w:style w:type="character" w:customStyle="1" w:styleId="WW8Num90z6">
    <w:name w:val="WW8Num90z6"/>
    <w:rsid w:val="009864B7"/>
    <w:rPr>
      <w:i w:val="0"/>
    </w:rPr>
  </w:style>
  <w:style w:type="character" w:customStyle="1" w:styleId="WW8Num95z0">
    <w:name w:val="WW8Num95z0"/>
    <w:rsid w:val="009864B7"/>
  </w:style>
  <w:style w:type="character" w:customStyle="1" w:styleId="WW8Num97z0">
    <w:name w:val="WW8Num97z0"/>
    <w:rsid w:val="009864B7"/>
  </w:style>
  <w:style w:type="character" w:customStyle="1" w:styleId="WW8Num99z0">
    <w:name w:val="WW8Num99z0"/>
    <w:rsid w:val="009864B7"/>
    <w:rPr>
      <w:sz w:val="22"/>
    </w:rPr>
  </w:style>
  <w:style w:type="character" w:customStyle="1" w:styleId="WW8Num100z0">
    <w:name w:val="WW8Num100z0"/>
    <w:rsid w:val="009864B7"/>
    <w:rPr>
      <w:sz w:val="22"/>
    </w:rPr>
  </w:style>
  <w:style w:type="character" w:customStyle="1" w:styleId="WW8Num100z1">
    <w:name w:val="WW8Num100z1"/>
    <w:rsid w:val="009864B7"/>
    <w:rPr>
      <w:rFonts w:ascii="Times New Roman" w:hAnsi="Times New Roman" w:cs="Times New Roman"/>
    </w:rPr>
  </w:style>
  <w:style w:type="character" w:customStyle="1" w:styleId="WW8Num101z7">
    <w:name w:val="WW8Num101z7"/>
    <w:rsid w:val="009864B7"/>
    <w:rPr>
      <w:rFonts w:ascii="Arial" w:hAnsi="Arial" w:cs="Arial"/>
    </w:rPr>
  </w:style>
  <w:style w:type="character" w:customStyle="1" w:styleId="WW8Num102z0">
    <w:name w:val="WW8Num102z0"/>
    <w:rsid w:val="009864B7"/>
  </w:style>
  <w:style w:type="character" w:customStyle="1" w:styleId="WW8Num104z7">
    <w:name w:val="WW8Num104z7"/>
    <w:rsid w:val="009864B7"/>
    <w:rPr>
      <w:rFonts w:ascii="Arial" w:hAnsi="Arial" w:cs="Arial"/>
    </w:rPr>
  </w:style>
  <w:style w:type="character" w:customStyle="1" w:styleId="WW8Num105z7">
    <w:name w:val="WW8Num105z7"/>
    <w:rsid w:val="009864B7"/>
    <w:rPr>
      <w:rFonts w:ascii="Arial" w:hAnsi="Arial" w:cs="Arial"/>
    </w:rPr>
  </w:style>
  <w:style w:type="character" w:customStyle="1" w:styleId="WW8Num108z7">
    <w:name w:val="WW8Num108z7"/>
    <w:rsid w:val="009864B7"/>
    <w:rPr>
      <w:rFonts w:ascii="Arial" w:hAnsi="Arial" w:cs="Arial"/>
    </w:rPr>
  </w:style>
  <w:style w:type="character" w:customStyle="1" w:styleId="WW8Num120z0">
    <w:name w:val="WW8Num120z0"/>
    <w:rsid w:val="009864B7"/>
  </w:style>
  <w:style w:type="character" w:customStyle="1" w:styleId="WW-Absatz-Standardschriftart11111111111111111111111111111">
    <w:name w:val="WW-Absatz-Standardschriftart11111111111111111111111111111"/>
    <w:rsid w:val="009864B7"/>
  </w:style>
  <w:style w:type="character" w:customStyle="1" w:styleId="WW8Num121z0">
    <w:name w:val="WW8Num121z0"/>
    <w:rsid w:val="009864B7"/>
  </w:style>
  <w:style w:type="character" w:customStyle="1" w:styleId="WW-Absatz-Standardschriftart111111111111111111111111111111">
    <w:name w:val="WW-Absatz-Standardschriftart111111111111111111111111111111"/>
    <w:rsid w:val="009864B7"/>
  </w:style>
  <w:style w:type="character" w:customStyle="1" w:styleId="WW8Num16z1">
    <w:name w:val="WW8Num16z1"/>
    <w:rsid w:val="009864B7"/>
  </w:style>
  <w:style w:type="character" w:customStyle="1" w:styleId="WW8Num62z7">
    <w:name w:val="WW8Num62z7"/>
    <w:rsid w:val="009864B7"/>
    <w:rPr>
      <w:rFonts w:ascii="Times New Roman" w:hAnsi="Times New Roman" w:cs="Times New Roman"/>
    </w:rPr>
  </w:style>
  <w:style w:type="character" w:customStyle="1" w:styleId="WW8Num64z7">
    <w:name w:val="WW8Num64z7"/>
    <w:rsid w:val="009864B7"/>
    <w:rPr>
      <w:rFonts w:ascii="Times New Roman" w:hAnsi="Times New Roman" w:cs="Times New Roman"/>
    </w:rPr>
  </w:style>
  <w:style w:type="character" w:customStyle="1" w:styleId="WW8Num67z7">
    <w:name w:val="WW8Num67z7"/>
    <w:rsid w:val="009864B7"/>
    <w:rPr>
      <w:rFonts w:ascii="Arial" w:hAnsi="Arial" w:cs="Arial"/>
    </w:rPr>
  </w:style>
  <w:style w:type="character" w:customStyle="1" w:styleId="WW8Num72z1">
    <w:name w:val="WW8Num72z1"/>
    <w:rsid w:val="009864B7"/>
    <w:rPr>
      <w:rFonts w:ascii="OpenSymbol" w:hAnsi="OpenSymbol" w:cs="Courier New"/>
    </w:rPr>
  </w:style>
  <w:style w:type="character" w:customStyle="1" w:styleId="WW8Num73z2">
    <w:name w:val="WW8Num73z2"/>
    <w:rsid w:val="009864B7"/>
  </w:style>
  <w:style w:type="character" w:customStyle="1" w:styleId="WW8Num74z7">
    <w:name w:val="WW8Num74z7"/>
    <w:rsid w:val="009864B7"/>
    <w:rPr>
      <w:rFonts w:ascii="Arial" w:hAnsi="Arial" w:cs="Arial"/>
    </w:rPr>
  </w:style>
  <w:style w:type="character" w:customStyle="1" w:styleId="WW8Num78z0">
    <w:name w:val="WW8Num78z0"/>
    <w:rsid w:val="009864B7"/>
    <w:rPr>
      <w:b w:val="0"/>
    </w:rPr>
  </w:style>
  <w:style w:type="character" w:customStyle="1" w:styleId="WW8Num80z7">
    <w:name w:val="WW8Num80z7"/>
    <w:rsid w:val="009864B7"/>
    <w:rPr>
      <w:rFonts w:ascii="Arial" w:hAnsi="Arial" w:cs="Arial"/>
    </w:rPr>
  </w:style>
  <w:style w:type="character" w:customStyle="1" w:styleId="WW8Num81z0">
    <w:name w:val="WW8Num81z0"/>
    <w:rsid w:val="009864B7"/>
    <w:rPr>
      <w:rFonts w:ascii="Symbol" w:hAnsi="Symbol" w:cs="Symbol"/>
    </w:rPr>
  </w:style>
  <w:style w:type="character" w:customStyle="1" w:styleId="WW8Num86z7">
    <w:name w:val="WW8Num86z7"/>
    <w:rsid w:val="009864B7"/>
    <w:rPr>
      <w:rFonts w:ascii="Arial" w:hAnsi="Arial" w:cs="Arial"/>
    </w:rPr>
  </w:style>
  <w:style w:type="character" w:customStyle="1" w:styleId="WW8Num87z7">
    <w:name w:val="WW8Num87z7"/>
    <w:rsid w:val="009864B7"/>
    <w:rPr>
      <w:rFonts w:ascii="Arial" w:hAnsi="Arial" w:cs="Arial"/>
    </w:rPr>
  </w:style>
  <w:style w:type="character" w:customStyle="1" w:styleId="WW8Num92z6">
    <w:name w:val="WW8Num92z6"/>
    <w:rsid w:val="009864B7"/>
    <w:rPr>
      <w:i w:val="0"/>
    </w:rPr>
  </w:style>
  <w:style w:type="character" w:customStyle="1" w:styleId="WW8Num98z7">
    <w:name w:val="WW8Num98z7"/>
    <w:rsid w:val="009864B7"/>
    <w:rPr>
      <w:rFonts w:ascii="Arial" w:hAnsi="Arial" w:cs="Arial"/>
    </w:rPr>
  </w:style>
  <w:style w:type="character" w:customStyle="1" w:styleId="WW8Num101z0">
    <w:name w:val="WW8Num101z0"/>
    <w:rsid w:val="009864B7"/>
  </w:style>
  <w:style w:type="character" w:customStyle="1" w:styleId="WW8Num102z1">
    <w:name w:val="WW8Num102z1"/>
    <w:rsid w:val="009864B7"/>
    <w:rPr>
      <w:rFonts w:ascii="Times New Roman" w:hAnsi="Times New Roman" w:cs="Times New Roman"/>
    </w:rPr>
  </w:style>
  <w:style w:type="character" w:customStyle="1" w:styleId="WW8Num103z7">
    <w:name w:val="WW8Num103z7"/>
    <w:rsid w:val="009864B7"/>
    <w:rPr>
      <w:rFonts w:ascii="Arial" w:hAnsi="Arial" w:cs="Arial"/>
    </w:rPr>
  </w:style>
  <w:style w:type="character" w:customStyle="1" w:styleId="WW8Num105z0">
    <w:name w:val="WW8Num105z0"/>
    <w:rsid w:val="009864B7"/>
    <w:rPr>
      <w:rFonts w:eastAsia="Times New Roman"/>
    </w:rPr>
  </w:style>
  <w:style w:type="character" w:customStyle="1" w:styleId="WW8Num107z7">
    <w:name w:val="WW8Num107z7"/>
    <w:rsid w:val="009864B7"/>
    <w:rPr>
      <w:rFonts w:ascii="Arial" w:hAnsi="Arial" w:cs="Arial"/>
    </w:rPr>
  </w:style>
  <w:style w:type="character" w:customStyle="1" w:styleId="WW8Num116z7">
    <w:name w:val="WW8Num116z7"/>
    <w:rsid w:val="009864B7"/>
    <w:rPr>
      <w:rFonts w:ascii="Arial" w:hAnsi="Arial" w:cs="Arial"/>
    </w:rPr>
  </w:style>
  <w:style w:type="character" w:customStyle="1" w:styleId="WW8Num124z0">
    <w:name w:val="WW8Num124z0"/>
    <w:rsid w:val="009864B7"/>
  </w:style>
  <w:style w:type="character" w:customStyle="1" w:styleId="WW-Absatz-Standardschriftart1111111111111111111111111111111">
    <w:name w:val="WW-Absatz-Standardschriftart1111111111111111111111111111111"/>
    <w:rsid w:val="009864B7"/>
  </w:style>
  <w:style w:type="character" w:customStyle="1" w:styleId="WW-Absatz-Standardschriftart11111111111111111111111111111111">
    <w:name w:val="WW-Absatz-Standardschriftart11111111111111111111111111111111"/>
    <w:rsid w:val="009864B7"/>
  </w:style>
  <w:style w:type="character" w:customStyle="1" w:styleId="WW8Num60z7">
    <w:name w:val="WW8Num60z7"/>
    <w:rsid w:val="009864B7"/>
    <w:rPr>
      <w:rFonts w:ascii="Arial" w:hAnsi="Arial" w:cs="Arial"/>
    </w:rPr>
  </w:style>
  <w:style w:type="character" w:customStyle="1" w:styleId="WW8Num68z7">
    <w:name w:val="WW8Num68z7"/>
    <w:rsid w:val="009864B7"/>
    <w:rPr>
      <w:rFonts w:ascii="Arial" w:hAnsi="Arial" w:cs="Arial"/>
    </w:rPr>
  </w:style>
  <w:style w:type="character" w:customStyle="1" w:styleId="WW8Num71z0">
    <w:name w:val="WW8Num71z0"/>
    <w:rsid w:val="009864B7"/>
  </w:style>
  <w:style w:type="character" w:customStyle="1" w:styleId="WW8Num73z1">
    <w:name w:val="WW8Num73z1"/>
    <w:rsid w:val="009864B7"/>
    <w:rPr>
      <w:rFonts w:ascii="OpenSymbol" w:hAnsi="OpenSymbol" w:cs="Courier New"/>
    </w:rPr>
  </w:style>
  <w:style w:type="character" w:customStyle="1" w:styleId="WW8Num74z2">
    <w:name w:val="WW8Num74z2"/>
    <w:rsid w:val="009864B7"/>
  </w:style>
  <w:style w:type="character" w:customStyle="1" w:styleId="WW8Num80z0">
    <w:name w:val="WW8Num80z0"/>
    <w:rsid w:val="009864B7"/>
  </w:style>
  <w:style w:type="character" w:customStyle="1" w:styleId="WW8Num81z7">
    <w:name w:val="WW8Num81z7"/>
    <w:rsid w:val="009864B7"/>
    <w:rPr>
      <w:rFonts w:ascii="Arial" w:hAnsi="Arial" w:cs="Arial"/>
    </w:rPr>
  </w:style>
  <w:style w:type="character" w:customStyle="1" w:styleId="WW8Num88z7">
    <w:name w:val="WW8Num88z7"/>
    <w:rsid w:val="009864B7"/>
    <w:rPr>
      <w:rFonts w:ascii="Arial" w:hAnsi="Arial" w:cs="Arial"/>
    </w:rPr>
  </w:style>
  <w:style w:type="character" w:customStyle="1" w:styleId="WW8Num93z6">
    <w:name w:val="WW8Num93z6"/>
    <w:rsid w:val="009864B7"/>
    <w:rPr>
      <w:i w:val="0"/>
    </w:rPr>
  </w:style>
  <w:style w:type="character" w:customStyle="1" w:styleId="WW8Num98z0">
    <w:name w:val="WW8Num98z0"/>
    <w:rsid w:val="009864B7"/>
  </w:style>
  <w:style w:type="character" w:customStyle="1" w:styleId="WW8Num99z7">
    <w:name w:val="WW8Num99z7"/>
    <w:rsid w:val="009864B7"/>
    <w:rPr>
      <w:rFonts w:ascii="Arial" w:hAnsi="Arial" w:cs="Arial"/>
    </w:rPr>
  </w:style>
  <w:style w:type="character" w:customStyle="1" w:styleId="WW8Num103z0">
    <w:name w:val="WW8Num103z0"/>
    <w:rsid w:val="009864B7"/>
    <w:rPr>
      <w:rFonts w:ascii="Arial" w:hAnsi="Arial" w:cs="Arial"/>
    </w:rPr>
  </w:style>
  <w:style w:type="character" w:customStyle="1" w:styleId="WW8Num103z1">
    <w:name w:val="WW8Num103z1"/>
    <w:rsid w:val="009864B7"/>
    <w:rPr>
      <w:rFonts w:ascii="Times New Roman" w:hAnsi="Times New Roman" w:cs="Times New Roman"/>
    </w:rPr>
  </w:style>
  <w:style w:type="character" w:customStyle="1" w:styleId="WW8Num106z0">
    <w:name w:val="WW8Num106z0"/>
    <w:rsid w:val="009864B7"/>
  </w:style>
  <w:style w:type="character" w:customStyle="1" w:styleId="WW8Num109z7">
    <w:name w:val="WW8Num109z7"/>
    <w:rsid w:val="009864B7"/>
    <w:rPr>
      <w:rFonts w:ascii="Arial" w:hAnsi="Arial" w:cs="Arial"/>
    </w:rPr>
  </w:style>
  <w:style w:type="character" w:customStyle="1" w:styleId="WW8Num117z7">
    <w:name w:val="WW8Num117z7"/>
    <w:rsid w:val="009864B7"/>
    <w:rPr>
      <w:rFonts w:ascii="Arial" w:hAnsi="Arial" w:cs="Arial"/>
    </w:rPr>
  </w:style>
  <w:style w:type="character" w:customStyle="1" w:styleId="WW8Num125z0">
    <w:name w:val="WW8Num125z0"/>
    <w:rsid w:val="009864B7"/>
    <w:rPr>
      <w:i w:val="0"/>
    </w:rPr>
  </w:style>
  <w:style w:type="character" w:customStyle="1" w:styleId="Domylnaczcionkaakapitu14">
    <w:name w:val="Domyślna czcionka akapitu14"/>
    <w:rsid w:val="009864B7"/>
  </w:style>
  <w:style w:type="character" w:customStyle="1" w:styleId="WW-Absatz-Standardschriftart111111111111111111111111111111111">
    <w:name w:val="WW-Absatz-Standardschriftart111111111111111111111111111111111"/>
    <w:rsid w:val="009864B7"/>
  </w:style>
  <w:style w:type="character" w:customStyle="1" w:styleId="WW8Num74z0">
    <w:name w:val="WW8Num74z0"/>
    <w:rsid w:val="009864B7"/>
  </w:style>
  <w:style w:type="character" w:customStyle="1" w:styleId="WW8Num76z1">
    <w:name w:val="WW8Num76z1"/>
    <w:rsid w:val="009864B7"/>
    <w:rPr>
      <w:rFonts w:ascii="Courier New" w:hAnsi="Courier New" w:cs="Courier New"/>
    </w:rPr>
  </w:style>
  <w:style w:type="character" w:customStyle="1" w:styleId="WW8Num77z2">
    <w:name w:val="WW8Num77z2"/>
    <w:rsid w:val="009864B7"/>
  </w:style>
  <w:style w:type="character" w:customStyle="1" w:styleId="WW8Num102z7">
    <w:name w:val="WW8Num102z7"/>
    <w:rsid w:val="009864B7"/>
    <w:rPr>
      <w:rFonts w:ascii="Arial" w:hAnsi="Arial" w:cs="Arial"/>
    </w:rPr>
  </w:style>
  <w:style w:type="character" w:customStyle="1" w:styleId="WW8Num106z1">
    <w:name w:val="WW8Num106z1"/>
    <w:rsid w:val="009864B7"/>
    <w:rPr>
      <w:rFonts w:ascii="Times New Roman" w:hAnsi="Times New Roman" w:cs="Times New Roman"/>
    </w:rPr>
  </w:style>
  <w:style w:type="character" w:customStyle="1" w:styleId="WW8Num109z0">
    <w:name w:val="WW8Num109z0"/>
    <w:rsid w:val="009864B7"/>
  </w:style>
  <w:style w:type="character" w:customStyle="1" w:styleId="WW8Num115z7">
    <w:name w:val="WW8Num115z7"/>
    <w:rsid w:val="009864B7"/>
    <w:rPr>
      <w:rFonts w:ascii="Arial" w:hAnsi="Arial" w:cs="Arial"/>
    </w:rPr>
  </w:style>
  <w:style w:type="character" w:customStyle="1" w:styleId="WW8Num120z7">
    <w:name w:val="WW8Num120z7"/>
    <w:rsid w:val="009864B7"/>
    <w:rPr>
      <w:rFonts w:ascii="Arial" w:hAnsi="Arial" w:cs="Arial"/>
    </w:rPr>
  </w:style>
  <w:style w:type="character" w:customStyle="1" w:styleId="Domylnaczcionkaakapitu13">
    <w:name w:val="Domyślna czcionka akapitu13"/>
    <w:rsid w:val="009864B7"/>
  </w:style>
  <w:style w:type="character" w:customStyle="1" w:styleId="WW8Num77z1">
    <w:name w:val="WW8Num77z1"/>
    <w:rsid w:val="009864B7"/>
    <w:rPr>
      <w:rFonts w:ascii="OpenSymbol" w:hAnsi="OpenSymbol" w:cs="OpenSymbol"/>
    </w:rPr>
  </w:style>
  <w:style w:type="character" w:customStyle="1" w:styleId="WW8Num78z2">
    <w:name w:val="WW8Num78z2"/>
    <w:rsid w:val="009864B7"/>
  </w:style>
  <w:style w:type="character" w:customStyle="1" w:styleId="WW8Num104z0">
    <w:name w:val="WW8Num104z0"/>
    <w:rsid w:val="009864B7"/>
    <w:rPr>
      <w:rFonts w:eastAsia="Times New Roman"/>
    </w:rPr>
  </w:style>
  <w:style w:type="character" w:customStyle="1" w:styleId="WW8Num107z0">
    <w:name w:val="WW8Num107z0"/>
    <w:rsid w:val="009864B7"/>
  </w:style>
  <w:style w:type="character" w:customStyle="1" w:styleId="WW8Num107z1">
    <w:name w:val="WW8Num107z1"/>
    <w:rsid w:val="009864B7"/>
    <w:rPr>
      <w:rFonts w:ascii="Times New Roman" w:hAnsi="Times New Roman" w:cs="Times New Roman"/>
    </w:rPr>
  </w:style>
  <w:style w:type="character" w:customStyle="1" w:styleId="WW8Num110z0">
    <w:name w:val="WW8Num110z0"/>
    <w:rsid w:val="009864B7"/>
    <w:rPr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9864B7"/>
  </w:style>
  <w:style w:type="character" w:customStyle="1" w:styleId="WW8Num70z7">
    <w:name w:val="WW8Num70z7"/>
    <w:rsid w:val="009864B7"/>
    <w:rPr>
      <w:rFonts w:ascii="Arial" w:hAnsi="Arial" w:cs="Arial"/>
    </w:rPr>
  </w:style>
  <w:style w:type="character" w:customStyle="1" w:styleId="WW8Num73z7">
    <w:name w:val="WW8Num73z7"/>
    <w:rsid w:val="009864B7"/>
    <w:rPr>
      <w:rFonts w:ascii="Arial" w:hAnsi="Arial" w:cs="Arial"/>
    </w:rPr>
  </w:style>
  <w:style w:type="character" w:customStyle="1" w:styleId="WW8Num78z1">
    <w:name w:val="WW8Num78z1"/>
    <w:rsid w:val="009864B7"/>
    <w:rPr>
      <w:rFonts w:ascii="OpenSymbol" w:hAnsi="OpenSymbol" w:cs="OpenSymbol"/>
    </w:rPr>
  </w:style>
  <w:style w:type="character" w:customStyle="1" w:styleId="WW8Num79z2">
    <w:name w:val="WW8Num79z2"/>
    <w:rsid w:val="009864B7"/>
  </w:style>
  <w:style w:type="character" w:customStyle="1" w:styleId="WW8Num108z0">
    <w:name w:val="WW8Num108z0"/>
    <w:rsid w:val="009864B7"/>
    <w:rPr>
      <w:sz w:val="22"/>
    </w:rPr>
  </w:style>
  <w:style w:type="character" w:customStyle="1" w:styleId="WW8Num108z1">
    <w:name w:val="WW8Num108z1"/>
    <w:rsid w:val="009864B7"/>
    <w:rPr>
      <w:rFonts w:ascii="Times New Roman" w:hAnsi="Times New Roman" w:cs="Times New Roman"/>
    </w:rPr>
  </w:style>
  <w:style w:type="character" w:customStyle="1" w:styleId="WW-Absatz-Standardschriftart11111111111111111111111111111111111">
    <w:name w:val="WW-Absatz-Standardschriftart11111111111111111111111111111111111"/>
    <w:rsid w:val="009864B7"/>
  </w:style>
  <w:style w:type="character" w:customStyle="1" w:styleId="WW-Absatz-Standardschriftart111111111111111111111111111111111111">
    <w:name w:val="WW-Absatz-Standardschriftart111111111111111111111111111111111111"/>
    <w:rsid w:val="009864B7"/>
  </w:style>
  <w:style w:type="character" w:customStyle="1" w:styleId="WW8Num43z2">
    <w:name w:val="WW8Num43z2"/>
    <w:rsid w:val="009864B7"/>
  </w:style>
  <w:style w:type="character" w:customStyle="1" w:styleId="WW8Num52z1">
    <w:name w:val="WW8Num52z1"/>
    <w:rsid w:val="009864B7"/>
    <w:rPr>
      <w:rFonts w:ascii="OpenSymbol" w:hAnsi="OpenSymbol" w:cs="OpenSymbol"/>
    </w:rPr>
  </w:style>
  <w:style w:type="character" w:customStyle="1" w:styleId="WW8Num52z3">
    <w:name w:val="WW8Num52z3"/>
    <w:rsid w:val="009864B7"/>
    <w:rPr>
      <w:rFonts w:ascii="Wingdings 2" w:hAnsi="Wingdings 2" w:cs="OpenSymbol"/>
    </w:rPr>
  </w:style>
  <w:style w:type="character" w:customStyle="1" w:styleId="WW8Num89z7">
    <w:name w:val="WW8Num89z7"/>
    <w:rsid w:val="009864B7"/>
    <w:rPr>
      <w:rFonts w:ascii="Arial" w:hAnsi="Arial" w:cs="Arial"/>
    </w:rPr>
  </w:style>
  <w:style w:type="character" w:customStyle="1" w:styleId="WW8Num99z1">
    <w:name w:val="WW8Num99z1"/>
    <w:rsid w:val="009864B7"/>
    <w:rPr>
      <w:rFonts w:eastAsia="Times New Roman"/>
    </w:rPr>
  </w:style>
  <w:style w:type="character" w:customStyle="1" w:styleId="WW8Num100z2">
    <w:name w:val="WW8Num100z2"/>
    <w:rsid w:val="009864B7"/>
  </w:style>
  <w:style w:type="character" w:customStyle="1" w:styleId="WW8Num113z0">
    <w:name w:val="WW8Num113z0"/>
    <w:rsid w:val="009864B7"/>
  </w:style>
  <w:style w:type="character" w:customStyle="1" w:styleId="WW8Num129z0">
    <w:name w:val="WW8Num129z0"/>
    <w:rsid w:val="009864B7"/>
    <w:rPr>
      <w:rFonts w:ascii="Arial" w:hAnsi="Arial" w:cs="Arial"/>
    </w:rPr>
  </w:style>
  <w:style w:type="character" w:customStyle="1" w:styleId="WW8Num130z7">
    <w:name w:val="WW8Num130z7"/>
    <w:rsid w:val="009864B7"/>
    <w:rPr>
      <w:rFonts w:ascii="Arial" w:hAnsi="Arial" w:cs="Arial"/>
    </w:rPr>
  </w:style>
  <w:style w:type="character" w:customStyle="1" w:styleId="WW8Num131z0">
    <w:name w:val="WW8Num131z0"/>
    <w:rsid w:val="009864B7"/>
  </w:style>
  <w:style w:type="character" w:customStyle="1" w:styleId="WW8Num133z0">
    <w:name w:val="WW8Num133z0"/>
    <w:rsid w:val="009864B7"/>
  </w:style>
  <w:style w:type="character" w:customStyle="1" w:styleId="WW8Num134z0">
    <w:name w:val="WW8Num134z0"/>
    <w:rsid w:val="009864B7"/>
    <w:rPr>
      <w:sz w:val="22"/>
    </w:rPr>
  </w:style>
  <w:style w:type="character" w:customStyle="1" w:styleId="WW8Num134z1">
    <w:name w:val="WW8Num134z1"/>
    <w:rsid w:val="009864B7"/>
    <w:rPr>
      <w:rFonts w:ascii="Times New Roman" w:hAnsi="Times New Roman" w:cs="Times New Roman"/>
    </w:rPr>
  </w:style>
  <w:style w:type="character" w:customStyle="1" w:styleId="WW8Num135z7">
    <w:name w:val="WW8Num135z7"/>
    <w:rsid w:val="009864B7"/>
    <w:rPr>
      <w:rFonts w:ascii="Arial" w:hAnsi="Arial" w:cs="Arial"/>
    </w:rPr>
  </w:style>
  <w:style w:type="character" w:customStyle="1" w:styleId="Domylnaczcionkaakapitu12">
    <w:name w:val="Domyślna czcionka akapitu12"/>
    <w:rsid w:val="009864B7"/>
  </w:style>
  <w:style w:type="character" w:customStyle="1" w:styleId="WW-Absatz-Standardschriftart1111111111111111111111111111111111111">
    <w:name w:val="WW-Absatz-Standardschriftart1111111111111111111111111111111111111"/>
    <w:rsid w:val="009864B7"/>
  </w:style>
  <w:style w:type="character" w:customStyle="1" w:styleId="WW8Num14z7">
    <w:name w:val="WW8Num14z7"/>
    <w:rsid w:val="009864B7"/>
    <w:rPr>
      <w:rFonts w:ascii="Times New Roman" w:hAnsi="Times New Roman" w:cs="Times New Roman"/>
    </w:rPr>
  </w:style>
  <w:style w:type="character" w:customStyle="1" w:styleId="WW8Num20z1">
    <w:name w:val="WW8Num20z1"/>
    <w:rsid w:val="009864B7"/>
  </w:style>
  <w:style w:type="character" w:customStyle="1" w:styleId="WW8Num24z7">
    <w:name w:val="WW8Num24z7"/>
    <w:rsid w:val="009864B7"/>
  </w:style>
  <w:style w:type="character" w:customStyle="1" w:styleId="WW8Num63z2">
    <w:name w:val="WW8Num63z2"/>
    <w:rsid w:val="009864B7"/>
  </w:style>
  <w:style w:type="character" w:customStyle="1" w:styleId="WW8Num79z1">
    <w:name w:val="WW8Num79z1"/>
    <w:rsid w:val="009864B7"/>
    <w:rPr>
      <w:rFonts w:ascii="OpenSymbol" w:hAnsi="OpenSymbol" w:cs="OpenSymbol"/>
    </w:rPr>
  </w:style>
  <w:style w:type="character" w:customStyle="1" w:styleId="WW8Num79z3">
    <w:name w:val="WW8Num79z3"/>
    <w:rsid w:val="009864B7"/>
    <w:rPr>
      <w:rFonts w:ascii="Wingdings 2" w:hAnsi="Wingdings 2" w:cs="OpenSymbol"/>
    </w:rPr>
  </w:style>
  <w:style w:type="character" w:customStyle="1" w:styleId="WW8Num89z1">
    <w:name w:val="WW8Num89z1"/>
    <w:rsid w:val="009864B7"/>
    <w:rPr>
      <w:rFonts w:ascii="OpenSymbol" w:hAnsi="OpenSymbol" w:cs="OpenSymbol"/>
    </w:rPr>
  </w:style>
  <w:style w:type="character" w:customStyle="1" w:styleId="WW8Num89z3">
    <w:name w:val="WW8Num89z3"/>
    <w:rsid w:val="009864B7"/>
    <w:rPr>
      <w:rFonts w:ascii="Wingdings 2" w:hAnsi="Wingdings 2" w:cs="OpenSymbol"/>
    </w:rPr>
  </w:style>
  <w:style w:type="character" w:customStyle="1" w:styleId="WW8Num90z1">
    <w:name w:val="WW8Num90z1"/>
    <w:rsid w:val="009864B7"/>
    <w:rPr>
      <w:rFonts w:ascii="OpenSymbol" w:hAnsi="OpenSymbol" w:cs="OpenSymbol"/>
    </w:rPr>
  </w:style>
  <w:style w:type="character" w:customStyle="1" w:styleId="WW8Num90z3">
    <w:name w:val="WW8Num90z3"/>
    <w:rsid w:val="009864B7"/>
    <w:rPr>
      <w:rFonts w:ascii="Wingdings 2" w:hAnsi="Wingdings 2" w:cs="OpenSymbol"/>
    </w:rPr>
  </w:style>
  <w:style w:type="character" w:customStyle="1" w:styleId="WW8Num91z0">
    <w:name w:val="WW8Num91z0"/>
    <w:rsid w:val="009864B7"/>
    <w:rPr>
      <w:rFonts w:ascii="Symbol" w:hAnsi="Symbol" w:cs="Symbol"/>
    </w:rPr>
  </w:style>
  <w:style w:type="character" w:customStyle="1" w:styleId="WW8Num92z0">
    <w:name w:val="WW8Num92z0"/>
    <w:rsid w:val="009864B7"/>
    <w:rPr>
      <w:rFonts w:ascii="Symbol" w:hAnsi="Symbol" w:cs="Symbol"/>
    </w:rPr>
  </w:style>
  <w:style w:type="character" w:customStyle="1" w:styleId="WW8Num93z0">
    <w:name w:val="WW8Num93z0"/>
    <w:rsid w:val="009864B7"/>
    <w:rPr>
      <w:i w:val="0"/>
    </w:rPr>
  </w:style>
  <w:style w:type="character" w:customStyle="1" w:styleId="WW8Num93z1">
    <w:name w:val="WW8Num93z1"/>
    <w:rsid w:val="009864B7"/>
    <w:rPr>
      <w:rFonts w:ascii="OpenSymbol" w:hAnsi="OpenSymbol" w:cs="OpenSymbol"/>
    </w:rPr>
  </w:style>
  <w:style w:type="character" w:customStyle="1" w:styleId="WW8Num93z3">
    <w:name w:val="WW8Num93z3"/>
    <w:rsid w:val="009864B7"/>
    <w:rPr>
      <w:rFonts w:ascii="Wingdings 2" w:hAnsi="Wingdings 2" w:cs="OpenSymbol"/>
    </w:rPr>
  </w:style>
  <w:style w:type="character" w:customStyle="1" w:styleId="WW8Num111z0">
    <w:name w:val="WW8Num111z0"/>
    <w:rsid w:val="009864B7"/>
    <w:rPr>
      <w:sz w:val="18"/>
      <w:szCs w:val="18"/>
    </w:rPr>
  </w:style>
  <w:style w:type="character" w:customStyle="1" w:styleId="WW8Num112z0">
    <w:name w:val="WW8Num112z0"/>
    <w:rsid w:val="009864B7"/>
    <w:rPr>
      <w:sz w:val="18"/>
      <w:szCs w:val="18"/>
    </w:rPr>
  </w:style>
  <w:style w:type="character" w:customStyle="1" w:styleId="WW8Num115z0">
    <w:name w:val="WW8Num115z0"/>
    <w:rsid w:val="009864B7"/>
  </w:style>
  <w:style w:type="character" w:customStyle="1" w:styleId="WW8Num117z0">
    <w:name w:val="WW8Num117z0"/>
    <w:rsid w:val="009864B7"/>
    <w:rPr>
      <w:rFonts w:eastAsia="Times New Roman"/>
      <w:i w:val="0"/>
    </w:rPr>
  </w:style>
  <w:style w:type="character" w:customStyle="1" w:styleId="WW8Num119z7">
    <w:name w:val="WW8Num119z7"/>
    <w:rsid w:val="009864B7"/>
    <w:rPr>
      <w:rFonts w:ascii="Arial" w:hAnsi="Arial" w:cs="Arial"/>
    </w:rPr>
  </w:style>
  <w:style w:type="character" w:customStyle="1" w:styleId="WW8Num122z0">
    <w:name w:val="WW8Num122z0"/>
    <w:rsid w:val="009864B7"/>
    <w:rPr>
      <w:i w:val="0"/>
    </w:rPr>
  </w:style>
  <w:style w:type="character" w:customStyle="1" w:styleId="WW8Num126z0">
    <w:name w:val="WW8Num126z0"/>
    <w:rsid w:val="009864B7"/>
  </w:style>
  <w:style w:type="character" w:customStyle="1" w:styleId="WW8Num127z0">
    <w:name w:val="WW8Num127z0"/>
    <w:rsid w:val="009864B7"/>
  </w:style>
  <w:style w:type="character" w:customStyle="1" w:styleId="WW8Num130z0">
    <w:name w:val="WW8Num130z0"/>
    <w:rsid w:val="009864B7"/>
    <w:rPr>
      <w:rFonts w:ascii="Arial" w:hAnsi="Arial" w:cs="Arial"/>
    </w:rPr>
  </w:style>
  <w:style w:type="character" w:customStyle="1" w:styleId="WW8Num135z0">
    <w:name w:val="WW8Num135z0"/>
    <w:rsid w:val="009864B7"/>
    <w:rPr>
      <w:i w:val="0"/>
    </w:rPr>
  </w:style>
  <w:style w:type="character" w:customStyle="1" w:styleId="WW8Num136z0">
    <w:name w:val="WW8Num136z0"/>
    <w:rsid w:val="009864B7"/>
  </w:style>
  <w:style w:type="character" w:customStyle="1" w:styleId="WW8Num137z0">
    <w:name w:val="WW8Num137z0"/>
    <w:rsid w:val="009864B7"/>
    <w:rPr>
      <w:rFonts w:ascii="Arial" w:hAnsi="Arial" w:cs="Arial"/>
    </w:rPr>
  </w:style>
  <w:style w:type="character" w:customStyle="1" w:styleId="WW8Num139z7">
    <w:name w:val="WW8Num139z7"/>
    <w:rsid w:val="009864B7"/>
    <w:rPr>
      <w:rFonts w:ascii="Arial" w:hAnsi="Arial" w:cs="Arial"/>
    </w:rPr>
  </w:style>
  <w:style w:type="character" w:customStyle="1" w:styleId="WW8Num140z7">
    <w:name w:val="WW8Num140z7"/>
    <w:rsid w:val="009864B7"/>
    <w:rPr>
      <w:rFonts w:ascii="Arial" w:hAnsi="Arial" w:cs="Arial"/>
    </w:rPr>
  </w:style>
  <w:style w:type="character" w:customStyle="1" w:styleId="WW8Num143z0">
    <w:name w:val="WW8Num143z0"/>
    <w:rsid w:val="009864B7"/>
  </w:style>
  <w:style w:type="character" w:customStyle="1" w:styleId="WW8Num144z7">
    <w:name w:val="WW8Num144z7"/>
    <w:rsid w:val="009864B7"/>
    <w:rPr>
      <w:rFonts w:ascii="Times New Roman" w:hAnsi="Times New Roman" w:cs="Times New Roman"/>
    </w:rPr>
  </w:style>
  <w:style w:type="character" w:customStyle="1" w:styleId="WW8Num145z7">
    <w:name w:val="WW8Num145z7"/>
    <w:rsid w:val="009864B7"/>
    <w:rPr>
      <w:rFonts w:ascii="Arial" w:hAnsi="Arial" w:cs="Arial"/>
    </w:rPr>
  </w:style>
  <w:style w:type="character" w:customStyle="1" w:styleId="WW8Num148z7">
    <w:name w:val="WW8Num148z7"/>
    <w:rsid w:val="009864B7"/>
    <w:rPr>
      <w:rFonts w:ascii="Arial" w:hAnsi="Arial" w:cs="Arial"/>
    </w:rPr>
  </w:style>
  <w:style w:type="character" w:customStyle="1" w:styleId="WW8Num150z7">
    <w:name w:val="WW8Num150z7"/>
    <w:rsid w:val="009864B7"/>
    <w:rPr>
      <w:rFonts w:ascii="Arial" w:hAnsi="Arial" w:cs="Arial"/>
    </w:rPr>
  </w:style>
  <w:style w:type="character" w:customStyle="1" w:styleId="WW8Num153z7">
    <w:name w:val="WW8Num153z7"/>
    <w:rsid w:val="009864B7"/>
    <w:rPr>
      <w:rFonts w:ascii="Arial" w:hAnsi="Arial" w:cs="Arial"/>
    </w:rPr>
  </w:style>
  <w:style w:type="character" w:customStyle="1" w:styleId="WW8Num156z0">
    <w:name w:val="WW8Num156z0"/>
    <w:rsid w:val="009864B7"/>
  </w:style>
  <w:style w:type="character" w:customStyle="1" w:styleId="WW8Num158z1">
    <w:name w:val="WW8Num158z1"/>
    <w:rsid w:val="009864B7"/>
    <w:rPr>
      <w:rFonts w:eastAsia="Times New Roman"/>
    </w:rPr>
  </w:style>
  <w:style w:type="character" w:customStyle="1" w:styleId="WW8Num159z2">
    <w:name w:val="WW8Num159z2"/>
    <w:rsid w:val="009864B7"/>
  </w:style>
  <w:style w:type="character" w:customStyle="1" w:styleId="WW8Num160z7">
    <w:name w:val="WW8Num160z7"/>
    <w:rsid w:val="009864B7"/>
    <w:rPr>
      <w:rFonts w:ascii="Arial" w:hAnsi="Arial" w:cs="Arial"/>
    </w:rPr>
  </w:style>
  <w:style w:type="character" w:customStyle="1" w:styleId="WW8Num161z0">
    <w:name w:val="WW8Num161z0"/>
    <w:rsid w:val="009864B7"/>
  </w:style>
  <w:style w:type="character" w:customStyle="1" w:styleId="WW8Num165z0">
    <w:name w:val="WW8Num165z0"/>
    <w:rsid w:val="009864B7"/>
  </w:style>
  <w:style w:type="character" w:customStyle="1" w:styleId="WW8Num166z0">
    <w:name w:val="WW8Num166z0"/>
    <w:rsid w:val="009864B7"/>
    <w:rPr>
      <w:rFonts w:ascii="Arial" w:hAnsi="Arial" w:cs="Arial"/>
    </w:rPr>
  </w:style>
  <w:style w:type="character" w:customStyle="1" w:styleId="WW8Num167z7">
    <w:name w:val="WW8Num167z7"/>
    <w:rsid w:val="009864B7"/>
    <w:rPr>
      <w:rFonts w:ascii="Arial" w:hAnsi="Arial" w:cs="Arial"/>
    </w:rPr>
  </w:style>
  <w:style w:type="character" w:customStyle="1" w:styleId="WW8Num168z0">
    <w:name w:val="WW8Num168z0"/>
    <w:rsid w:val="009864B7"/>
  </w:style>
  <w:style w:type="character" w:customStyle="1" w:styleId="WW8Num172z0">
    <w:name w:val="WW8Num172z0"/>
    <w:rsid w:val="009864B7"/>
    <w:rPr>
      <w:rFonts w:ascii="Arial" w:hAnsi="Arial" w:cs="Arial"/>
    </w:rPr>
  </w:style>
  <w:style w:type="character" w:customStyle="1" w:styleId="WW8Num175z7">
    <w:name w:val="WW8Num175z7"/>
    <w:rsid w:val="009864B7"/>
    <w:rPr>
      <w:rFonts w:ascii="Arial" w:hAnsi="Arial" w:cs="Arial"/>
    </w:rPr>
  </w:style>
  <w:style w:type="character" w:customStyle="1" w:styleId="WW8Num176z7">
    <w:name w:val="WW8Num176z7"/>
    <w:rsid w:val="009864B7"/>
    <w:rPr>
      <w:rFonts w:ascii="Arial" w:hAnsi="Arial" w:cs="Arial"/>
    </w:rPr>
  </w:style>
  <w:style w:type="character" w:customStyle="1" w:styleId="WW8Num180z0">
    <w:name w:val="WW8Num180z0"/>
    <w:rsid w:val="009864B7"/>
    <w:rPr>
      <w:color w:val="000000"/>
    </w:rPr>
  </w:style>
  <w:style w:type="character" w:customStyle="1" w:styleId="WW8Num188z0">
    <w:name w:val="WW8Num188z0"/>
    <w:rsid w:val="009864B7"/>
    <w:rPr>
      <w:rFonts w:ascii="Arial" w:hAnsi="Arial" w:cs="Arial"/>
    </w:rPr>
  </w:style>
  <w:style w:type="character" w:customStyle="1" w:styleId="WW8Num189z7">
    <w:name w:val="WW8Num189z7"/>
    <w:rsid w:val="009864B7"/>
    <w:rPr>
      <w:rFonts w:ascii="Arial" w:hAnsi="Arial" w:cs="Arial"/>
    </w:rPr>
  </w:style>
  <w:style w:type="character" w:customStyle="1" w:styleId="WW8Num190z0">
    <w:name w:val="WW8Num190z0"/>
    <w:rsid w:val="009864B7"/>
  </w:style>
  <w:style w:type="character" w:customStyle="1" w:styleId="WW8Num192z0">
    <w:name w:val="WW8Num192z0"/>
    <w:rsid w:val="009864B7"/>
    <w:rPr>
      <w:b w:val="0"/>
    </w:rPr>
  </w:style>
  <w:style w:type="character" w:customStyle="1" w:styleId="WW8Num193z0">
    <w:name w:val="WW8Num193z0"/>
    <w:rsid w:val="009864B7"/>
  </w:style>
  <w:style w:type="character" w:customStyle="1" w:styleId="WW8Num193z1">
    <w:name w:val="WW8Num193z1"/>
    <w:rsid w:val="009864B7"/>
    <w:rPr>
      <w:rFonts w:ascii="Times New Roman" w:hAnsi="Times New Roman" w:cs="Times New Roman"/>
    </w:rPr>
  </w:style>
  <w:style w:type="character" w:customStyle="1" w:styleId="WW8Num194z7">
    <w:name w:val="WW8Num194z7"/>
    <w:rsid w:val="009864B7"/>
    <w:rPr>
      <w:rFonts w:ascii="Arial" w:hAnsi="Arial" w:cs="Arial"/>
    </w:rPr>
  </w:style>
  <w:style w:type="character" w:customStyle="1" w:styleId="Domylnaczcionkaakapitu11">
    <w:name w:val="Domyślna czcionka akapitu11"/>
    <w:rsid w:val="009864B7"/>
  </w:style>
  <w:style w:type="character" w:customStyle="1" w:styleId="WW-Absatz-Standardschriftart11111111111111111111111111111111111111">
    <w:name w:val="WW-Absatz-Standardschriftart11111111111111111111111111111111111111"/>
    <w:rsid w:val="009864B7"/>
  </w:style>
  <w:style w:type="character" w:customStyle="1" w:styleId="WW-Absatz-Standardschriftart111111111111111111111111111111111111111">
    <w:name w:val="WW-Absatz-Standardschriftart111111111111111111111111111111111111111"/>
    <w:rsid w:val="009864B7"/>
  </w:style>
  <w:style w:type="character" w:customStyle="1" w:styleId="WW-Absatz-Standardschriftart1111111111111111111111111111111111111111">
    <w:name w:val="WW-Absatz-Standardschriftart1111111111111111111111111111111111111111"/>
    <w:rsid w:val="009864B7"/>
  </w:style>
  <w:style w:type="character" w:customStyle="1" w:styleId="WW-Absatz-Standardschriftart11111111111111111111111111111111111111111">
    <w:name w:val="WW-Absatz-Standardschriftart11111111111111111111111111111111111111111"/>
    <w:rsid w:val="009864B7"/>
  </w:style>
  <w:style w:type="character" w:customStyle="1" w:styleId="WW-Absatz-Standardschriftart111111111111111111111111111111111111111111">
    <w:name w:val="WW-Absatz-Standardschriftart111111111111111111111111111111111111111111"/>
    <w:rsid w:val="009864B7"/>
  </w:style>
  <w:style w:type="character" w:customStyle="1" w:styleId="WW8Num15z7">
    <w:name w:val="WW8Num15z7"/>
    <w:rsid w:val="009864B7"/>
    <w:rPr>
      <w:rFonts w:ascii="Times New Roman" w:hAnsi="Times New Roman" w:cs="Times New Roman"/>
    </w:rPr>
  </w:style>
  <w:style w:type="character" w:customStyle="1" w:styleId="Domylnaczcionkaakapitu10">
    <w:name w:val="Domyślna czcionka akapitu10"/>
    <w:rsid w:val="009864B7"/>
  </w:style>
  <w:style w:type="character" w:customStyle="1" w:styleId="WW-Absatz-Standardschriftart1111111111111111111111111111111111111111111">
    <w:name w:val="WW-Absatz-Standardschriftart1111111111111111111111111111111111111111111"/>
    <w:rsid w:val="009864B7"/>
  </w:style>
  <w:style w:type="character" w:customStyle="1" w:styleId="WW-Absatz-Standardschriftart11111111111111111111111111111111111111111111">
    <w:name w:val="WW-Absatz-Standardschriftart11111111111111111111111111111111111111111111"/>
    <w:rsid w:val="009864B7"/>
  </w:style>
  <w:style w:type="character" w:customStyle="1" w:styleId="WW-Absatz-Standardschriftart111111111111111111111111111111111111111111111">
    <w:name w:val="WW-Absatz-Standardschriftart111111111111111111111111111111111111111111111"/>
    <w:rsid w:val="009864B7"/>
  </w:style>
  <w:style w:type="character" w:customStyle="1" w:styleId="WW-Absatz-Standardschriftart1111111111111111111111111111111111111111111111">
    <w:name w:val="WW-Absatz-Standardschriftart1111111111111111111111111111111111111111111111"/>
    <w:rsid w:val="009864B7"/>
  </w:style>
  <w:style w:type="character" w:customStyle="1" w:styleId="WW-Absatz-Standardschriftart11111111111111111111111111111111111111111111111">
    <w:name w:val="WW-Absatz-Standardschriftart11111111111111111111111111111111111111111111111"/>
    <w:rsid w:val="009864B7"/>
  </w:style>
  <w:style w:type="character" w:customStyle="1" w:styleId="WW8Num25z7">
    <w:name w:val="WW8Num25z7"/>
    <w:rsid w:val="009864B7"/>
  </w:style>
  <w:style w:type="character" w:customStyle="1" w:styleId="WW-Absatz-Standardschriftart111111111111111111111111111111111111111111111111">
    <w:name w:val="WW-Absatz-Standardschriftart111111111111111111111111111111111111111111111111"/>
    <w:rsid w:val="009864B7"/>
  </w:style>
  <w:style w:type="character" w:customStyle="1" w:styleId="WW8Num27z7">
    <w:name w:val="WW8Num27z7"/>
    <w:rsid w:val="009864B7"/>
  </w:style>
  <w:style w:type="character" w:customStyle="1" w:styleId="WW8Num64z1">
    <w:name w:val="WW8Num64z1"/>
    <w:rsid w:val="009864B7"/>
    <w:rPr>
      <w:rFonts w:ascii="OpenSymbol" w:hAnsi="OpenSymbol" w:cs="OpenSymbol"/>
    </w:rPr>
  </w:style>
  <w:style w:type="character" w:customStyle="1" w:styleId="WW8Num64z3">
    <w:name w:val="WW8Num64z3"/>
    <w:rsid w:val="009864B7"/>
    <w:rPr>
      <w:rFonts w:ascii="Wingdings 2" w:hAnsi="Wingdings 2" w:cs="OpenSymbol"/>
    </w:rPr>
  </w:style>
  <w:style w:type="character" w:customStyle="1" w:styleId="WW8Num72z3">
    <w:name w:val="WW8Num72z3"/>
    <w:rsid w:val="009864B7"/>
    <w:rPr>
      <w:rFonts w:ascii="Wingdings 2" w:hAnsi="Wingdings 2" w:cs="Symbol"/>
    </w:rPr>
  </w:style>
  <w:style w:type="character" w:customStyle="1" w:styleId="WW8Num74z1">
    <w:name w:val="WW8Num74z1"/>
    <w:rsid w:val="009864B7"/>
    <w:rPr>
      <w:rFonts w:ascii="OpenSymbol" w:hAnsi="OpenSymbol" w:cs="Courier New"/>
    </w:rPr>
  </w:style>
  <w:style w:type="character" w:customStyle="1" w:styleId="WW8Num74z3">
    <w:name w:val="WW8Num74z3"/>
    <w:rsid w:val="009864B7"/>
    <w:rPr>
      <w:rFonts w:ascii="Wingdings 2" w:hAnsi="Wingdings 2" w:cs="Symbol"/>
    </w:rPr>
  </w:style>
  <w:style w:type="character" w:customStyle="1" w:styleId="Domylnaczcionkaakapitu9">
    <w:name w:val="Domyślna czcionka akapitu9"/>
    <w:rsid w:val="009864B7"/>
  </w:style>
  <w:style w:type="character" w:customStyle="1" w:styleId="WW8Num47z7">
    <w:name w:val="WW8Num47z7"/>
    <w:rsid w:val="009864B7"/>
  </w:style>
  <w:style w:type="character" w:customStyle="1" w:styleId="WW-Domylnaczcionkaakapitu">
    <w:name w:val="WW-Domyślna czcionka akapitu"/>
    <w:rsid w:val="009864B7"/>
  </w:style>
  <w:style w:type="character" w:customStyle="1" w:styleId="WW-Absatz-Standardschriftart1111111111111111111111111111111111111111111111111">
    <w:name w:val="WW-Absatz-Standardschriftart1111111111111111111111111111111111111111111111111"/>
    <w:rsid w:val="009864B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64B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64B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64B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64B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64B7"/>
  </w:style>
  <w:style w:type="character" w:customStyle="1" w:styleId="WW8Num73z3">
    <w:name w:val="WW8Num73z3"/>
    <w:rsid w:val="009864B7"/>
    <w:rPr>
      <w:rFonts w:ascii="Wingdings 2" w:hAnsi="Wingdings 2" w:cs="Symbol"/>
    </w:rPr>
  </w:style>
  <w:style w:type="character" w:customStyle="1" w:styleId="WW8Num75z1">
    <w:name w:val="WW8Num75z1"/>
    <w:rsid w:val="009864B7"/>
    <w:rPr>
      <w:rFonts w:ascii="OpenSymbol" w:hAnsi="OpenSymbol" w:cs="Courier New"/>
    </w:rPr>
  </w:style>
  <w:style w:type="character" w:customStyle="1" w:styleId="WW8Num75z3">
    <w:name w:val="WW8Num75z3"/>
    <w:rsid w:val="009864B7"/>
    <w:rPr>
      <w:rFonts w:ascii="Wingdings 2" w:hAnsi="Wingdings 2" w:cs="Symbol"/>
    </w:rPr>
  </w:style>
  <w:style w:type="character" w:customStyle="1" w:styleId="WW-Domylnaczcionkaakapitu1">
    <w:name w:val="WW-Domyślna czcionka akapitu1"/>
    <w:rsid w:val="009864B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64B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64B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64B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64B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64B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64B7"/>
  </w:style>
  <w:style w:type="character" w:customStyle="1" w:styleId="WW8Num66z1">
    <w:name w:val="WW8Num66z1"/>
    <w:rsid w:val="009864B7"/>
    <w:rPr>
      <w:rFonts w:ascii="OpenSymbol" w:hAnsi="OpenSymbol" w:cs="OpenSymbol"/>
    </w:rPr>
  </w:style>
  <w:style w:type="character" w:customStyle="1" w:styleId="WW8Num66z3">
    <w:name w:val="WW8Num66z3"/>
    <w:rsid w:val="009864B7"/>
    <w:rPr>
      <w:rFonts w:ascii="Wingdings 2" w:hAnsi="Wingdings 2" w:cs="OpenSymbol"/>
    </w:rPr>
  </w:style>
  <w:style w:type="character" w:customStyle="1" w:styleId="WW8Num77z3">
    <w:name w:val="WW8Num77z3"/>
    <w:rsid w:val="009864B7"/>
    <w:rPr>
      <w:rFonts w:ascii="Wingdings 2" w:hAnsi="Wingdings 2" w:cs="OpenSymbol"/>
    </w:rPr>
  </w:style>
  <w:style w:type="character" w:customStyle="1" w:styleId="WW8Num94z0">
    <w:name w:val="WW8Num94z0"/>
    <w:rsid w:val="009864B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64B7"/>
  </w:style>
  <w:style w:type="character" w:customStyle="1" w:styleId="WW8Num67z1">
    <w:name w:val="WW8Num67z1"/>
    <w:rsid w:val="009864B7"/>
    <w:rPr>
      <w:rFonts w:ascii="OpenSymbol" w:hAnsi="OpenSymbol" w:cs="OpenSymbol"/>
    </w:rPr>
  </w:style>
  <w:style w:type="character" w:customStyle="1" w:styleId="WW8Num67z3">
    <w:name w:val="WW8Num67z3"/>
    <w:rsid w:val="009864B7"/>
    <w:rPr>
      <w:rFonts w:ascii="Wingdings 2" w:hAnsi="Wingdings 2" w:cs="OpenSymbol"/>
    </w:rPr>
  </w:style>
  <w:style w:type="character" w:customStyle="1" w:styleId="WW8Num76z3">
    <w:name w:val="WW8Num76z3"/>
    <w:rsid w:val="009864B7"/>
    <w:rPr>
      <w:rFonts w:ascii="Symbol" w:hAnsi="Symbol" w:cs="Symbol"/>
    </w:rPr>
  </w:style>
  <w:style w:type="character" w:customStyle="1" w:styleId="WW8Num78z3">
    <w:name w:val="WW8Num78z3"/>
    <w:rsid w:val="009864B7"/>
    <w:rPr>
      <w:rFonts w:ascii="Wingdings 2" w:hAnsi="Wingdings 2" w:cs="OpenSymbol"/>
    </w:rPr>
  </w:style>
  <w:style w:type="character" w:customStyle="1" w:styleId="WW8Num96z0">
    <w:name w:val="WW8Num96z0"/>
    <w:rsid w:val="009864B7"/>
    <w:rPr>
      <w:sz w:val="22"/>
    </w:rPr>
  </w:style>
  <w:style w:type="character" w:customStyle="1" w:styleId="Domylnaczcionkaakapitu8">
    <w:name w:val="Domyślna czcionka akapitu8"/>
    <w:rsid w:val="009864B7"/>
  </w:style>
  <w:style w:type="character" w:customStyle="1" w:styleId="WW8Num37z1">
    <w:name w:val="WW8Num37z1"/>
    <w:rsid w:val="009864B7"/>
    <w:rPr>
      <w:rFonts w:ascii="OpenSymbol" w:hAnsi="OpenSymbol" w:cs="OpenSymbol"/>
    </w:rPr>
  </w:style>
  <w:style w:type="character" w:customStyle="1" w:styleId="WW8Num69z1">
    <w:name w:val="WW8Num69z1"/>
    <w:rsid w:val="009864B7"/>
    <w:rPr>
      <w:rFonts w:ascii="OpenSymbol" w:hAnsi="OpenSymbol" w:cs="OpenSymbol"/>
    </w:rPr>
  </w:style>
  <w:style w:type="character" w:customStyle="1" w:styleId="WW8Num69z3">
    <w:name w:val="WW8Num69z3"/>
    <w:rsid w:val="009864B7"/>
    <w:rPr>
      <w:rFonts w:ascii="Wingdings 2" w:hAnsi="Wingdings 2" w:cs="OpenSymbol"/>
    </w:rPr>
  </w:style>
  <w:style w:type="character" w:customStyle="1" w:styleId="WW8Num81z1">
    <w:name w:val="WW8Num81z1"/>
    <w:rsid w:val="009864B7"/>
    <w:rPr>
      <w:rFonts w:ascii="Courier New" w:hAnsi="Courier New" w:cs="Courier New"/>
    </w:rPr>
  </w:style>
  <w:style w:type="character" w:customStyle="1" w:styleId="WW8Num81z3">
    <w:name w:val="WW8Num81z3"/>
    <w:rsid w:val="009864B7"/>
    <w:rPr>
      <w:rFonts w:ascii="Wingdings 2" w:hAnsi="Wingdings 2" w:cs="OpenSymbol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64B7"/>
  </w:style>
  <w:style w:type="character" w:customStyle="1" w:styleId="WW8Num38z1">
    <w:name w:val="WW8Num38z1"/>
    <w:rsid w:val="009864B7"/>
    <w:rPr>
      <w:rFonts w:ascii="OpenSymbol" w:hAnsi="OpenSymbol" w:cs="OpenSymbol"/>
    </w:rPr>
  </w:style>
  <w:style w:type="character" w:customStyle="1" w:styleId="WW8Num62z2">
    <w:name w:val="WW8Num62z2"/>
    <w:rsid w:val="009864B7"/>
  </w:style>
  <w:style w:type="character" w:customStyle="1" w:styleId="WW8Num88z1">
    <w:name w:val="WW8Num88z1"/>
    <w:rsid w:val="009864B7"/>
    <w:rPr>
      <w:rFonts w:ascii="OpenSymbol" w:hAnsi="OpenSymbol" w:cs="OpenSymbol"/>
    </w:rPr>
  </w:style>
  <w:style w:type="character" w:customStyle="1" w:styleId="WW8Num88z3">
    <w:name w:val="WW8Num88z3"/>
    <w:rsid w:val="009864B7"/>
    <w:rPr>
      <w:rFonts w:ascii="Wingdings 2" w:hAnsi="Wingdings 2" w:cs="OpenSymbol"/>
    </w:rPr>
  </w:style>
  <w:style w:type="character" w:customStyle="1" w:styleId="WW8Num92z1">
    <w:name w:val="WW8Num92z1"/>
    <w:rsid w:val="009864B7"/>
    <w:rPr>
      <w:rFonts w:ascii="OpenSymbol" w:hAnsi="OpenSymbol" w:cs="OpenSymbol"/>
    </w:rPr>
  </w:style>
  <w:style w:type="character" w:customStyle="1" w:styleId="WW8Num92z3">
    <w:name w:val="WW8Num92z3"/>
    <w:rsid w:val="009864B7"/>
    <w:rPr>
      <w:rFonts w:ascii="Wingdings 2" w:hAnsi="Wingdings 2" w:cs="OpenSymbol"/>
    </w:rPr>
  </w:style>
  <w:style w:type="character" w:customStyle="1" w:styleId="WW-Domylnaczcionkaakapitu11">
    <w:name w:val="WW-Domyślna czcionka akapitu11"/>
    <w:rsid w:val="009864B7"/>
  </w:style>
  <w:style w:type="character" w:customStyle="1" w:styleId="WW8Num39z1">
    <w:name w:val="WW8Num39z1"/>
    <w:rsid w:val="009864B7"/>
    <w:rPr>
      <w:rFonts w:ascii="OpenSymbol" w:hAnsi="OpenSymbol" w:cs="Open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64B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64B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64B7"/>
  </w:style>
  <w:style w:type="character" w:customStyle="1" w:styleId="WW8Num64z2">
    <w:name w:val="WW8Num64z2"/>
    <w:rsid w:val="009864B7"/>
  </w:style>
  <w:style w:type="character" w:customStyle="1" w:styleId="WW8Num80z1">
    <w:name w:val="WW8Num80z1"/>
    <w:rsid w:val="009864B7"/>
    <w:rPr>
      <w:rFonts w:ascii="OpenSymbol" w:hAnsi="OpenSymbol" w:cs="OpenSymbol"/>
    </w:rPr>
  </w:style>
  <w:style w:type="character" w:customStyle="1" w:styleId="WW8Num80z3">
    <w:name w:val="WW8Num80z3"/>
    <w:rsid w:val="009864B7"/>
    <w:rPr>
      <w:rFonts w:ascii="Wingdings 2" w:hAnsi="Wingdings 2" w:cs="OpenSymbol"/>
    </w:rPr>
  </w:style>
  <w:style w:type="character" w:customStyle="1" w:styleId="WW8Num91z1">
    <w:name w:val="WW8Num91z1"/>
    <w:rsid w:val="009864B7"/>
    <w:rPr>
      <w:rFonts w:ascii="OpenSymbol" w:hAnsi="OpenSymbol" w:cs="OpenSymbol"/>
    </w:rPr>
  </w:style>
  <w:style w:type="character" w:customStyle="1" w:styleId="WW8Num91z3">
    <w:name w:val="WW8Num91z3"/>
    <w:rsid w:val="009864B7"/>
    <w:rPr>
      <w:rFonts w:ascii="Wingdings 2" w:hAnsi="Wingdings 2" w:cs="OpenSymbol"/>
    </w:rPr>
  </w:style>
  <w:style w:type="character" w:customStyle="1" w:styleId="WW8Num94z1">
    <w:name w:val="WW8Num94z1"/>
    <w:rsid w:val="009864B7"/>
    <w:rPr>
      <w:rFonts w:ascii="OpenSymbol" w:hAnsi="OpenSymbol" w:cs="OpenSymbol"/>
    </w:rPr>
  </w:style>
  <w:style w:type="character" w:customStyle="1" w:styleId="WW8Num94z3">
    <w:name w:val="WW8Num94z3"/>
    <w:rsid w:val="009864B7"/>
    <w:rPr>
      <w:rFonts w:ascii="Wingdings 2" w:hAnsi="Wingdings 2" w:cs="OpenSymbol"/>
    </w:rPr>
  </w:style>
  <w:style w:type="character" w:customStyle="1" w:styleId="WW-Domylnaczcionkaakapitu111">
    <w:name w:val="WW-Domyślna czcionka akapitu111"/>
    <w:rsid w:val="009864B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64B7"/>
  </w:style>
  <w:style w:type="character" w:customStyle="1" w:styleId="WW8Num55z1">
    <w:name w:val="WW8Num55z1"/>
    <w:rsid w:val="009864B7"/>
    <w:rPr>
      <w:rFonts w:ascii="OpenSymbol" w:hAnsi="OpenSymbol" w:cs="OpenSymbol"/>
    </w:rPr>
  </w:style>
  <w:style w:type="character" w:customStyle="1" w:styleId="WW8Num62z1">
    <w:name w:val="WW8Num62z1"/>
    <w:rsid w:val="009864B7"/>
    <w:rPr>
      <w:rFonts w:ascii="OpenSymbol" w:hAnsi="OpenSymbol" w:cs="OpenSymbol"/>
    </w:rPr>
  </w:style>
  <w:style w:type="character" w:customStyle="1" w:styleId="WW8Num81z2">
    <w:name w:val="WW8Num81z2"/>
    <w:rsid w:val="009864B7"/>
    <w:rPr>
      <w:rFonts w:ascii="Wingdings" w:hAnsi="Wingdings" w:cs="Wingdings"/>
    </w:rPr>
  </w:style>
  <w:style w:type="character" w:customStyle="1" w:styleId="WW8Num94z2">
    <w:name w:val="WW8Num94z2"/>
    <w:rsid w:val="009864B7"/>
  </w:style>
  <w:style w:type="character" w:customStyle="1" w:styleId="WW8Num119z0">
    <w:name w:val="WW8Num119z0"/>
    <w:rsid w:val="009864B7"/>
  </w:style>
  <w:style w:type="character" w:customStyle="1" w:styleId="WW8Num119z1">
    <w:name w:val="WW8Num119z1"/>
    <w:rsid w:val="009864B7"/>
    <w:rPr>
      <w:rFonts w:ascii="OpenSymbol" w:hAnsi="OpenSymbol" w:cs="OpenSymbol"/>
    </w:rPr>
  </w:style>
  <w:style w:type="character" w:customStyle="1" w:styleId="WW8Num119z3">
    <w:name w:val="WW8Num119z3"/>
    <w:rsid w:val="009864B7"/>
    <w:rPr>
      <w:rFonts w:ascii="Wingdings 2" w:hAnsi="Wingdings 2" w:cs="OpenSymbol"/>
    </w:rPr>
  </w:style>
  <w:style w:type="character" w:customStyle="1" w:styleId="WW8Num131z1">
    <w:name w:val="WW8Num131z1"/>
    <w:rsid w:val="009864B7"/>
    <w:rPr>
      <w:rFonts w:ascii="OpenSymbol" w:hAnsi="OpenSymbol" w:cs="OpenSymbol"/>
    </w:rPr>
  </w:style>
  <w:style w:type="character" w:customStyle="1" w:styleId="WW8Num131z3">
    <w:name w:val="WW8Num131z3"/>
    <w:rsid w:val="009864B7"/>
    <w:rPr>
      <w:rFonts w:ascii="Wingdings 2" w:hAnsi="Wingdings 2" w:cs="OpenSymbol"/>
    </w:rPr>
  </w:style>
  <w:style w:type="character" w:customStyle="1" w:styleId="WW8Num133z1">
    <w:name w:val="WW8Num133z1"/>
    <w:rsid w:val="009864B7"/>
    <w:rPr>
      <w:rFonts w:ascii="OpenSymbol" w:hAnsi="OpenSymbol" w:cs="OpenSymbol"/>
    </w:rPr>
  </w:style>
  <w:style w:type="character" w:customStyle="1" w:styleId="WW8Num133z3">
    <w:name w:val="WW8Num133z3"/>
    <w:rsid w:val="009864B7"/>
    <w:rPr>
      <w:rFonts w:ascii="Wingdings 2" w:hAnsi="Wingdings 2" w:cs="OpenSymbol"/>
    </w:rPr>
  </w:style>
  <w:style w:type="character" w:customStyle="1" w:styleId="WW8Num136z1">
    <w:name w:val="WW8Num136z1"/>
    <w:rsid w:val="009864B7"/>
    <w:rPr>
      <w:rFonts w:ascii="OpenSymbol" w:hAnsi="OpenSymbol" w:cs="OpenSymbol"/>
    </w:rPr>
  </w:style>
  <w:style w:type="character" w:customStyle="1" w:styleId="WW8Num136z3">
    <w:name w:val="WW8Num136z3"/>
    <w:rsid w:val="009864B7"/>
    <w:rPr>
      <w:rFonts w:ascii="Wingdings 2" w:hAnsi="Wingdings 2" w:cs="OpenSymbol"/>
    </w:rPr>
  </w:style>
  <w:style w:type="character" w:customStyle="1" w:styleId="WW8Num138z0">
    <w:name w:val="WW8Num138z0"/>
    <w:rsid w:val="009864B7"/>
    <w:rPr>
      <w:color w:val="000000"/>
    </w:rPr>
  </w:style>
  <w:style w:type="character" w:customStyle="1" w:styleId="WW8Num139z0">
    <w:name w:val="WW8Num139z0"/>
    <w:rsid w:val="009864B7"/>
    <w:rPr>
      <w:rFonts w:ascii="Symbol" w:hAnsi="Symbol" w:cs="Symbol"/>
    </w:rPr>
  </w:style>
  <w:style w:type="character" w:customStyle="1" w:styleId="WW8Num159z0">
    <w:name w:val="WW8Num159z0"/>
    <w:rsid w:val="009864B7"/>
    <w:rPr>
      <w:sz w:val="18"/>
      <w:szCs w:val="18"/>
    </w:rPr>
  </w:style>
  <w:style w:type="character" w:customStyle="1" w:styleId="Domylnaczcionkaakapitu7">
    <w:name w:val="Domyślna czcionka akapitu7"/>
    <w:rsid w:val="009864B7"/>
  </w:style>
  <w:style w:type="character" w:customStyle="1" w:styleId="WW8Num54z1">
    <w:name w:val="WW8Num54z1"/>
    <w:rsid w:val="009864B7"/>
    <w:rPr>
      <w:rFonts w:ascii="OpenSymbol" w:hAnsi="OpenSymbol" w:cs="OpenSymbol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64B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64B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64B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64B7"/>
  </w:style>
  <w:style w:type="character" w:customStyle="1" w:styleId="Domylnaczcionkaakapitu6">
    <w:name w:val="Domyślna czcionka akapitu6"/>
    <w:rsid w:val="009864B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64B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64B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64B7"/>
  </w:style>
  <w:style w:type="character" w:customStyle="1" w:styleId="Domylnaczcionkaakapitu5">
    <w:name w:val="Domyślna czcionka akapitu5"/>
    <w:rsid w:val="009864B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64B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64B7"/>
  </w:style>
  <w:style w:type="character" w:customStyle="1" w:styleId="WW-Domylnaczcionkaakapitu1111">
    <w:name w:val="WW-Domyślna czcionka akapitu1111"/>
    <w:rsid w:val="009864B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64B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64B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64B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64B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64B7"/>
  </w:style>
  <w:style w:type="character" w:customStyle="1" w:styleId="WW-Domylnaczcionkaakapitu11111">
    <w:name w:val="WW-Domyślna czcionka akapitu11111"/>
    <w:rsid w:val="009864B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864B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864B7"/>
  </w:style>
  <w:style w:type="character" w:customStyle="1" w:styleId="WW8Num44z1">
    <w:name w:val="WW8Num44z1"/>
    <w:rsid w:val="009864B7"/>
    <w:rPr>
      <w:rFonts w:ascii="Courier New" w:hAnsi="Courier New" w:cs="Courier New"/>
    </w:rPr>
  </w:style>
  <w:style w:type="character" w:customStyle="1" w:styleId="WW8Num44z2">
    <w:name w:val="WW8Num44z2"/>
    <w:rsid w:val="009864B7"/>
    <w:rPr>
      <w:rFonts w:ascii="Wingdings" w:hAnsi="Wingdings" w:cs="Wingdings"/>
    </w:rPr>
  </w:style>
  <w:style w:type="character" w:customStyle="1" w:styleId="WW8Num44z3">
    <w:name w:val="WW8Num44z3"/>
    <w:rsid w:val="009864B7"/>
    <w:rPr>
      <w:rFonts w:ascii="Symbol" w:hAnsi="Symbol" w:cs="Symbol"/>
    </w:rPr>
  </w:style>
  <w:style w:type="character" w:customStyle="1" w:styleId="Domylnaczcionkaakapitu4">
    <w:name w:val="Domyślna czcionka akapitu4"/>
    <w:rsid w:val="009864B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864B7"/>
  </w:style>
  <w:style w:type="character" w:customStyle="1" w:styleId="Domylnaczcionkaakapitu3">
    <w:name w:val="Domyślna czcionka akapitu3"/>
    <w:rsid w:val="009864B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864B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864B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864B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864B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864B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864B7"/>
  </w:style>
  <w:style w:type="character" w:customStyle="1" w:styleId="Domylnaczcionkaakapitu2">
    <w:name w:val="Domyślna czcionka akapitu2"/>
    <w:rsid w:val="009864B7"/>
  </w:style>
  <w:style w:type="character" w:customStyle="1" w:styleId="WW-Domylnaczcionkaakapitu111111">
    <w:name w:val="WW-Domyślna czcionka akapitu111111"/>
    <w:rsid w:val="009864B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864B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864B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864B7"/>
  </w:style>
  <w:style w:type="character" w:customStyle="1" w:styleId="WW8Num56z2">
    <w:name w:val="WW8Num56z2"/>
    <w:rsid w:val="009864B7"/>
  </w:style>
  <w:style w:type="character" w:customStyle="1" w:styleId="WW8Num56z3">
    <w:name w:val="WW8Num56z3"/>
    <w:rsid w:val="009864B7"/>
    <w:rPr>
      <w:rFonts w:cs="Times New Roman"/>
    </w:rPr>
  </w:style>
  <w:style w:type="character" w:customStyle="1" w:styleId="WW8NumSt39z0">
    <w:name w:val="WW8NumSt39z0"/>
    <w:rsid w:val="009864B7"/>
    <w:rPr>
      <w:rFonts w:ascii="Times New Roman" w:hAnsi="Times New Roman" w:cs="Times New Roman"/>
    </w:rPr>
  </w:style>
  <w:style w:type="character" w:customStyle="1" w:styleId="WW8NumSt41z0">
    <w:name w:val="WW8NumSt41z0"/>
    <w:rsid w:val="009864B7"/>
    <w:rPr>
      <w:rFonts w:ascii="Times New Roman" w:hAnsi="Times New Roman" w:cs="Times New Roman"/>
    </w:rPr>
  </w:style>
  <w:style w:type="character" w:customStyle="1" w:styleId="WW8NumSt43z0">
    <w:name w:val="WW8NumSt43z0"/>
    <w:rsid w:val="009864B7"/>
    <w:rPr>
      <w:rFonts w:ascii="Times New Roman" w:hAnsi="Times New Roman" w:cs="Times New Roman"/>
    </w:rPr>
  </w:style>
  <w:style w:type="character" w:customStyle="1" w:styleId="WW-Domylnaczcionkaakapitu1111111">
    <w:name w:val="WW-Domyślna czcionka akapitu1111111"/>
    <w:rsid w:val="009864B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864B7"/>
  </w:style>
  <w:style w:type="character" w:customStyle="1" w:styleId="WW8Num76z2">
    <w:name w:val="WW8Num76z2"/>
    <w:rsid w:val="009864B7"/>
    <w:rPr>
      <w:rFonts w:ascii="Wingdings" w:hAnsi="Wingdings" w:cs="Wingdings"/>
    </w:rPr>
  </w:style>
  <w:style w:type="character" w:customStyle="1" w:styleId="WW8Num115z1">
    <w:name w:val="WW8Num115z1"/>
    <w:rsid w:val="009864B7"/>
    <w:rPr>
      <w:rFonts w:ascii="Courier New" w:hAnsi="Courier New" w:cs="Courier New"/>
    </w:rPr>
  </w:style>
  <w:style w:type="character" w:customStyle="1" w:styleId="WW8Num115z2">
    <w:name w:val="WW8Num115z2"/>
    <w:rsid w:val="009864B7"/>
    <w:rPr>
      <w:rFonts w:ascii="Wingdings" w:hAnsi="Wingdings" w:cs="Wingdings"/>
    </w:rPr>
  </w:style>
  <w:style w:type="character" w:customStyle="1" w:styleId="WW8Num115z3">
    <w:name w:val="WW8Num115z3"/>
    <w:rsid w:val="009864B7"/>
    <w:rPr>
      <w:rFonts w:ascii="Symbol" w:hAnsi="Symbol" w:cs="Symbol"/>
    </w:rPr>
  </w:style>
  <w:style w:type="character" w:customStyle="1" w:styleId="Domylnaczcionkaakapitu1">
    <w:name w:val="Domyślna czcionka akapitu1"/>
    <w:rsid w:val="009864B7"/>
  </w:style>
  <w:style w:type="character" w:customStyle="1" w:styleId="czeinternetowe">
    <w:name w:val="Łącze internetowe"/>
    <w:rsid w:val="009864B7"/>
    <w:rPr>
      <w:color w:val="000080"/>
      <w:u w:val="single"/>
      <w:lang w:val="uz-Cyrl-UZ" w:eastAsia="uz-Cyrl-UZ" w:bidi="uz-Cyrl-UZ"/>
    </w:rPr>
  </w:style>
  <w:style w:type="character" w:customStyle="1" w:styleId="Znakinumeracji">
    <w:name w:val="Znaki numeracji"/>
    <w:rsid w:val="009864B7"/>
  </w:style>
  <w:style w:type="character" w:styleId="Numerstrony">
    <w:name w:val="page number"/>
    <w:basedOn w:val="WW-Domylnaczcionkaakapitu111111"/>
    <w:rsid w:val="009864B7"/>
  </w:style>
  <w:style w:type="character" w:styleId="UyteHipercze">
    <w:name w:val="FollowedHyperlink"/>
    <w:rsid w:val="009864B7"/>
  </w:style>
  <w:style w:type="character" w:customStyle="1" w:styleId="Symbolewypunktowania">
    <w:name w:val="Symbole wypunktowania"/>
    <w:rsid w:val="009864B7"/>
  </w:style>
  <w:style w:type="character" w:customStyle="1" w:styleId="tabulatory">
    <w:name w:val="tabulatory"/>
    <w:basedOn w:val="Domylnaczcionkaakapitu4"/>
    <w:rsid w:val="009864B7"/>
  </w:style>
  <w:style w:type="character" w:customStyle="1" w:styleId="NagwekZnak">
    <w:name w:val="Nagłówek Znak"/>
    <w:rsid w:val="009864B7"/>
  </w:style>
  <w:style w:type="character" w:customStyle="1" w:styleId="Znakiwypunktowania">
    <w:name w:val="Znaki wypunktowania"/>
    <w:rsid w:val="009864B7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9864B7"/>
    <w:rPr>
      <w:sz w:val="16"/>
      <w:szCs w:val="16"/>
    </w:rPr>
  </w:style>
  <w:style w:type="character" w:customStyle="1" w:styleId="Znakiprzypiswdolnych">
    <w:name w:val="Znaki przypisów dolnych"/>
    <w:rsid w:val="009864B7"/>
  </w:style>
  <w:style w:type="character" w:customStyle="1" w:styleId="TekstpodstawowywcityZnak">
    <w:name w:val="Tekst podstawowy wcięty Znak"/>
    <w:rsid w:val="009864B7"/>
  </w:style>
  <w:style w:type="character" w:customStyle="1" w:styleId="txt-new">
    <w:name w:val="txt-new"/>
    <w:basedOn w:val="Domylnaczcionkaakapitu11"/>
    <w:rsid w:val="009864B7"/>
  </w:style>
  <w:style w:type="character" w:customStyle="1" w:styleId="TekstpodstawowyZnak">
    <w:name w:val="Tekst podstawowy Znak"/>
    <w:rsid w:val="009864B7"/>
  </w:style>
  <w:style w:type="character" w:customStyle="1" w:styleId="PodpisZnak">
    <w:name w:val="Podpis Znak"/>
    <w:rsid w:val="009864B7"/>
  </w:style>
  <w:style w:type="character" w:customStyle="1" w:styleId="PodtytuZnak">
    <w:name w:val="Podtytuł Znak"/>
    <w:rsid w:val="009864B7"/>
  </w:style>
  <w:style w:type="character" w:customStyle="1" w:styleId="NagwekZnak1">
    <w:name w:val="Nagłówek Znak1"/>
    <w:rsid w:val="009864B7"/>
  </w:style>
  <w:style w:type="character" w:customStyle="1" w:styleId="StopkaZnak">
    <w:name w:val="Stopka Znak"/>
    <w:uiPriority w:val="99"/>
    <w:rsid w:val="009864B7"/>
  </w:style>
  <w:style w:type="character" w:customStyle="1" w:styleId="TekstdymkaZnak">
    <w:name w:val="Tekst dymka Znak"/>
    <w:rsid w:val="009864B7"/>
  </w:style>
  <w:style w:type="character" w:customStyle="1" w:styleId="TekstkomentarzaZnak">
    <w:name w:val="Tekst komentarza Znak"/>
    <w:rsid w:val="009864B7"/>
  </w:style>
  <w:style w:type="character" w:customStyle="1" w:styleId="TematkomentarzaZnak">
    <w:name w:val="Temat komentarza Znak"/>
    <w:rsid w:val="009864B7"/>
  </w:style>
  <w:style w:type="character" w:customStyle="1" w:styleId="TekstpodstawowyZnak1">
    <w:name w:val="Tekst podstawowy Znak1"/>
    <w:basedOn w:val="Domylnaczcionkaakapitu"/>
    <w:rsid w:val="009864B7"/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PodpisZnak1">
    <w:name w:val="Podpis Znak1"/>
    <w:basedOn w:val="Domylnaczcionkaakapitu"/>
    <w:link w:val="Podpis"/>
    <w:rsid w:val="009864B7"/>
    <w:rPr>
      <w:rFonts w:ascii="Times New Roman" w:eastAsia="Times New Roman" w:hAnsi="Times New Roman"/>
      <w:sz w:val="20"/>
      <w:szCs w:val="20"/>
    </w:rPr>
  </w:style>
  <w:style w:type="character" w:customStyle="1" w:styleId="PodtytuZnak1">
    <w:name w:val="Podtytuł Znak1"/>
    <w:basedOn w:val="Domylnaczcionkaakapitu"/>
    <w:link w:val="Podtytu"/>
    <w:rsid w:val="009864B7"/>
    <w:rPr>
      <w:rFonts w:ascii="Arial" w:eastAsia="Times New Roman" w:hAnsi="Arial" w:cs="Arial"/>
      <w:sz w:val="20"/>
      <w:szCs w:val="20"/>
    </w:rPr>
  </w:style>
  <w:style w:type="character" w:customStyle="1" w:styleId="NagwekZnak2">
    <w:name w:val="Nagłówek Znak2"/>
    <w:basedOn w:val="Domylnaczcionkaakapitu"/>
    <w:link w:val="Nagwek"/>
    <w:rsid w:val="009864B7"/>
    <w:rPr>
      <w:rFonts w:ascii="Times New Roman" w:eastAsia="Times New Roman" w:hAnsi="Times New Roman"/>
      <w:sz w:val="20"/>
      <w:szCs w:val="20"/>
    </w:rPr>
  </w:style>
  <w:style w:type="character" w:customStyle="1" w:styleId="TekstpodstawowywcityZnak1">
    <w:name w:val="Tekst podstawowy wcięty Znak1"/>
    <w:basedOn w:val="Domylnaczcionkaakapitu"/>
    <w:link w:val="Wcicietrecitekstu"/>
    <w:rsid w:val="009864B7"/>
    <w:rPr>
      <w:rFonts w:ascii="Times New Roman" w:eastAsia="Times New Roman" w:hAnsi="Times New Roman"/>
      <w:sz w:val="20"/>
      <w:szCs w:val="20"/>
    </w:rPr>
  </w:style>
  <w:style w:type="character" w:customStyle="1" w:styleId="StopkaZnak1">
    <w:name w:val="Stopka Znak1"/>
    <w:basedOn w:val="Domylnaczcionkaakapitu"/>
    <w:link w:val="Stopka"/>
    <w:rsid w:val="009864B7"/>
    <w:rPr>
      <w:rFonts w:ascii="Times New Roman" w:eastAsia="Times New Roman" w:hAnsi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rsid w:val="009864B7"/>
    <w:rPr>
      <w:rFonts w:ascii="Times New Roman" w:eastAsia="Times New Roman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64B7"/>
    <w:rPr>
      <w:rFonts w:ascii="Times New Roman" w:eastAsia="Times New Roman" w:hAnsi="Times New Roman"/>
    </w:rPr>
  </w:style>
  <w:style w:type="character" w:customStyle="1" w:styleId="TematkomentarzaZnak1">
    <w:name w:val="Temat komentarza Znak1"/>
    <w:basedOn w:val="TekstkomentarzaZnak1"/>
    <w:link w:val="Tematkomentarza"/>
    <w:rsid w:val="009864B7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864B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unhideWhenUsed/>
    <w:rsid w:val="009864B7"/>
    <w:rPr>
      <w:vertAlign w:val="superscript"/>
    </w:rPr>
  </w:style>
  <w:style w:type="character" w:customStyle="1" w:styleId="ListLabel1">
    <w:name w:val="ListLabel 1"/>
    <w:rsid w:val="009864B7"/>
    <w:rPr>
      <w:rFonts w:eastAsia="Times New Roman" w:cs="Times New Roman"/>
      <w:sz w:val="18"/>
      <w:szCs w:val="18"/>
      <w:lang w:eastAsia="pl-PL"/>
    </w:rPr>
  </w:style>
  <w:style w:type="character" w:customStyle="1" w:styleId="ListLabel2">
    <w:name w:val="ListLabel 2"/>
    <w:rsid w:val="009864B7"/>
    <w:rPr>
      <w:rFonts w:eastAsia="Tahoma" w:cs="Tahoma"/>
      <w:sz w:val="18"/>
      <w:szCs w:val="18"/>
      <w:shd w:val="clear" w:color="auto" w:fill="FFFFFF"/>
    </w:rPr>
  </w:style>
  <w:style w:type="character" w:customStyle="1" w:styleId="ListLabel3">
    <w:name w:val="ListLabel 3"/>
    <w:rsid w:val="009864B7"/>
    <w:rPr>
      <w:rFonts w:cs="Tahoma"/>
      <w:i w:val="0"/>
      <w:sz w:val="18"/>
      <w:szCs w:val="18"/>
    </w:rPr>
  </w:style>
  <w:style w:type="character" w:customStyle="1" w:styleId="ListLabel4">
    <w:name w:val="ListLabel 4"/>
    <w:rsid w:val="009864B7"/>
    <w:rPr>
      <w:rFonts w:eastAsia="Tahoma" w:cs="Tahoma"/>
      <w:sz w:val="18"/>
      <w:szCs w:val="18"/>
    </w:rPr>
  </w:style>
  <w:style w:type="character" w:customStyle="1" w:styleId="ListLabel5">
    <w:name w:val="ListLabel 5"/>
    <w:rsid w:val="009864B7"/>
    <w:rPr>
      <w:rFonts w:cs="Tahoma"/>
      <w:i/>
      <w:sz w:val="18"/>
      <w:szCs w:val="18"/>
    </w:rPr>
  </w:style>
  <w:style w:type="character" w:customStyle="1" w:styleId="ListLabel6">
    <w:name w:val="ListLabel 6"/>
    <w:rsid w:val="009864B7"/>
    <w:rPr>
      <w:rFonts w:eastAsia="Tahoma" w:cs="Times New Roman"/>
      <w:b/>
      <w:bCs/>
      <w:sz w:val="18"/>
      <w:szCs w:val="18"/>
      <w:shd w:val="clear" w:color="auto" w:fill="FFFFFF"/>
    </w:rPr>
  </w:style>
  <w:style w:type="character" w:customStyle="1" w:styleId="ListLabel7">
    <w:name w:val="ListLabel 7"/>
    <w:rsid w:val="009864B7"/>
    <w:rPr>
      <w:rFonts w:cs="Tahoma"/>
      <w:color w:val="000000"/>
      <w:sz w:val="18"/>
      <w:szCs w:val="18"/>
    </w:rPr>
  </w:style>
  <w:style w:type="character" w:customStyle="1" w:styleId="ListLabel8">
    <w:name w:val="ListLabel 8"/>
    <w:rsid w:val="009864B7"/>
    <w:rPr>
      <w:rFonts w:cs="Tahoma"/>
      <w:color w:val="000000"/>
      <w:sz w:val="18"/>
      <w:szCs w:val="18"/>
      <w:lang w:eastAsia="hi-IN" w:bidi="hi-IN"/>
    </w:rPr>
  </w:style>
  <w:style w:type="character" w:customStyle="1" w:styleId="ListLabel9">
    <w:name w:val="ListLabel 9"/>
    <w:rsid w:val="009864B7"/>
    <w:rPr>
      <w:rFonts w:eastAsia="Times New Roman" w:cs="Times New Roman"/>
      <w:sz w:val="18"/>
      <w:szCs w:val="18"/>
    </w:rPr>
  </w:style>
  <w:style w:type="character" w:customStyle="1" w:styleId="ListLabel10">
    <w:name w:val="ListLabel 10"/>
    <w:rsid w:val="009864B7"/>
    <w:rPr>
      <w:rFonts w:eastAsia="Tahoma" w:cs="Tahoma"/>
      <w:color w:val="000000"/>
      <w:sz w:val="18"/>
      <w:szCs w:val="18"/>
    </w:rPr>
  </w:style>
  <w:style w:type="character" w:customStyle="1" w:styleId="ListLabel11">
    <w:name w:val="ListLabel 11"/>
    <w:rsid w:val="009864B7"/>
    <w:rPr>
      <w:rFonts w:cs="Times New Roman"/>
      <w:sz w:val="18"/>
      <w:szCs w:val="18"/>
    </w:rPr>
  </w:style>
  <w:style w:type="character" w:customStyle="1" w:styleId="ListLabel12">
    <w:name w:val="ListLabel 12"/>
    <w:rsid w:val="009864B7"/>
    <w:rPr>
      <w:rFonts w:eastAsia="Tahoma" w:cs="Times New Roman"/>
      <w:sz w:val="18"/>
      <w:szCs w:val="18"/>
      <w:lang w:eastAsia="pl-PL"/>
    </w:rPr>
  </w:style>
  <w:style w:type="character" w:customStyle="1" w:styleId="ListLabel13">
    <w:name w:val="ListLabel 13"/>
    <w:rsid w:val="009864B7"/>
    <w:rPr>
      <w:rFonts w:eastAsia="Times New Roman" w:cs="Tahoma"/>
      <w:sz w:val="18"/>
      <w:szCs w:val="18"/>
    </w:rPr>
  </w:style>
  <w:style w:type="character" w:customStyle="1" w:styleId="ListLabel14">
    <w:name w:val="ListLabel 14"/>
    <w:rsid w:val="009864B7"/>
    <w:rPr>
      <w:rFonts w:eastAsia="Tahoma" w:cs="OpenSymbol"/>
      <w:b/>
      <w:bCs/>
      <w:sz w:val="18"/>
      <w:szCs w:val="18"/>
    </w:rPr>
  </w:style>
  <w:style w:type="character" w:customStyle="1" w:styleId="ListLabel15">
    <w:name w:val="ListLabel 15"/>
    <w:rsid w:val="009864B7"/>
    <w:rPr>
      <w:rFonts w:eastAsia="Tahoma" w:cs="Times New Roman"/>
      <w:sz w:val="18"/>
      <w:szCs w:val="18"/>
    </w:rPr>
  </w:style>
  <w:style w:type="character" w:customStyle="1" w:styleId="ListLabel16">
    <w:name w:val="ListLabel 16"/>
    <w:rsid w:val="009864B7"/>
    <w:rPr>
      <w:rFonts w:eastAsia="Arial" w:cs="Tahoma"/>
      <w:bCs/>
      <w:color w:val="000000"/>
      <w:sz w:val="18"/>
      <w:szCs w:val="18"/>
      <w:shd w:val="clear" w:color="auto" w:fill="FFFFFF"/>
    </w:rPr>
  </w:style>
  <w:style w:type="character" w:customStyle="1" w:styleId="ListLabel17">
    <w:name w:val="ListLabel 17"/>
    <w:rsid w:val="009864B7"/>
    <w:rPr>
      <w:rFonts w:eastAsia="Tahoma" w:cs="Tahoma"/>
      <w:bCs/>
      <w:sz w:val="18"/>
      <w:szCs w:val="18"/>
    </w:rPr>
  </w:style>
  <w:style w:type="character" w:customStyle="1" w:styleId="ListLabel18">
    <w:name w:val="ListLabel 18"/>
    <w:rsid w:val="009864B7"/>
    <w:rPr>
      <w:rFonts w:cs="Tahoma"/>
      <w:bCs/>
      <w:color w:val="000000"/>
      <w:sz w:val="18"/>
      <w:szCs w:val="18"/>
      <w:shd w:val="clear" w:color="auto" w:fill="FFFFFF"/>
    </w:rPr>
  </w:style>
  <w:style w:type="character" w:customStyle="1" w:styleId="ListLabel19">
    <w:name w:val="ListLabel 19"/>
    <w:rsid w:val="009864B7"/>
    <w:rPr>
      <w:rFonts w:cs="Tahoma"/>
      <w:color w:val="000000"/>
      <w:sz w:val="18"/>
      <w:szCs w:val="18"/>
      <w:shd w:val="clear" w:color="auto" w:fill="FFFFFF"/>
    </w:rPr>
  </w:style>
  <w:style w:type="character" w:customStyle="1" w:styleId="ListLabel20">
    <w:name w:val="ListLabel 20"/>
    <w:rsid w:val="009864B7"/>
    <w:rPr>
      <w:rFonts w:eastAsia="Tahoma" w:cs="Tahoma"/>
    </w:rPr>
  </w:style>
  <w:style w:type="paragraph" w:styleId="Nagwek">
    <w:name w:val="header"/>
    <w:basedOn w:val="Normalny1"/>
    <w:next w:val="Tretekstu"/>
    <w:link w:val="NagwekZnak2"/>
    <w:rsid w:val="009864B7"/>
    <w:pPr>
      <w:keepNext/>
      <w:spacing w:before="240" w:after="120"/>
    </w:pPr>
    <w:rPr>
      <w:rFonts w:cstheme="minorBidi"/>
      <w:lang w:eastAsia="en-US"/>
    </w:rPr>
  </w:style>
  <w:style w:type="character" w:customStyle="1" w:styleId="NagwekZnak3">
    <w:name w:val="Nagłówek Znak3"/>
    <w:basedOn w:val="Domylnaczcionkaakapitu"/>
    <w:uiPriority w:val="99"/>
    <w:semiHidden/>
    <w:rsid w:val="009864B7"/>
    <w:rPr>
      <w:rFonts w:ascii="Cambria" w:eastAsia="SimSun" w:hAnsi="Cambria" w:cs="Times New Roman"/>
      <w:sz w:val="24"/>
      <w:szCs w:val="24"/>
      <w:lang w:val="cs-CZ" w:eastAsia="pl-PL"/>
    </w:rPr>
  </w:style>
  <w:style w:type="paragraph" w:customStyle="1" w:styleId="Tretekstu">
    <w:name w:val="Treść tekstu"/>
    <w:basedOn w:val="Normalny1"/>
    <w:rsid w:val="009864B7"/>
    <w:pPr>
      <w:spacing w:after="120" w:line="288" w:lineRule="auto"/>
    </w:pPr>
    <w:rPr>
      <w:sz w:val="22"/>
    </w:rPr>
  </w:style>
  <w:style w:type="paragraph" w:styleId="Lista">
    <w:name w:val="List"/>
    <w:basedOn w:val="Tretekstu"/>
    <w:rsid w:val="009864B7"/>
    <w:rPr>
      <w:rFonts w:cs="Tahoma"/>
    </w:rPr>
  </w:style>
  <w:style w:type="paragraph" w:styleId="Podpis">
    <w:name w:val="Signature"/>
    <w:basedOn w:val="Normalny1"/>
    <w:link w:val="PodpisZnak1"/>
    <w:rsid w:val="009864B7"/>
    <w:pPr>
      <w:suppressLineNumbers/>
      <w:spacing w:before="120" w:after="120"/>
    </w:pPr>
    <w:rPr>
      <w:rFonts w:cstheme="minorBidi"/>
      <w:lang w:eastAsia="en-US"/>
    </w:rPr>
  </w:style>
  <w:style w:type="character" w:customStyle="1" w:styleId="PodpisZnak2">
    <w:name w:val="Podpis Znak2"/>
    <w:basedOn w:val="Domylnaczcionkaakapitu"/>
    <w:uiPriority w:val="99"/>
    <w:semiHidden/>
    <w:rsid w:val="009864B7"/>
    <w:rPr>
      <w:rFonts w:ascii="Cambria" w:eastAsia="SimSun" w:hAnsi="Cambria" w:cs="Times New Roman"/>
      <w:sz w:val="24"/>
      <w:szCs w:val="24"/>
      <w:lang w:val="cs-CZ" w:eastAsia="pl-PL"/>
    </w:rPr>
  </w:style>
  <w:style w:type="paragraph" w:customStyle="1" w:styleId="Indeks">
    <w:name w:val="Indeks"/>
    <w:basedOn w:val="Normalny1"/>
    <w:rsid w:val="009864B7"/>
    <w:pPr>
      <w:suppressLineNumbers/>
    </w:pPr>
    <w:rPr>
      <w:rFonts w:cs="Tahoma"/>
    </w:rPr>
  </w:style>
  <w:style w:type="paragraph" w:customStyle="1" w:styleId="Nagwek18">
    <w:name w:val="Nagłówek18"/>
    <w:basedOn w:val="Normalny1"/>
    <w:rsid w:val="009864B7"/>
    <w:pPr>
      <w:keepNext/>
      <w:spacing w:before="240" w:after="120"/>
    </w:pPr>
  </w:style>
  <w:style w:type="paragraph" w:styleId="Legenda">
    <w:name w:val="caption"/>
    <w:basedOn w:val="Normalny1"/>
    <w:qFormat/>
    <w:rsid w:val="009864B7"/>
    <w:pPr>
      <w:suppressLineNumbers/>
      <w:spacing w:before="120" w:after="120"/>
    </w:pPr>
  </w:style>
  <w:style w:type="paragraph" w:customStyle="1" w:styleId="Nagwek17">
    <w:name w:val="Nagłówek17"/>
    <w:basedOn w:val="Normalny1"/>
    <w:rsid w:val="009864B7"/>
    <w:pPr>
      <w:keepNext/>
      <w:spacing w:before="240" w:after="120"/>
    </w:pPr>
  </w:style>
  <w:style w:type="paragraph" w:customStyle="1" w:styleId="Legenda1">
    <w:name w:val="Legenda1"/>
    <w:basedOn w:val="Normalny1"/>
    <w:rsid w:val="009864B7"/>
    <w:pPr>
      <w:suppressLineNumbers/>
      <w:spacing w:before="120" w:after="120"/>
    </w:pPr>
  </w:style>
  <w:style w:type="paragraph" w:customStyle="1" w:styleId="Nagwek16">
    <w:name w:val="Nagłówek16"/>
    <w:basedOn w:val="Normalny1"/>
    <w:rsid w:val="009864B7"/>
    <w:pPr>
      <w:keepNext/>
      <w:spacing w:before="240" w:after="120"/>
    </w:pPr>
  </w:style>
  <w:style w:type="paragraph" w:customStyle="1" w:styleId="Legenda12">
    <w:name w:val="Legenda12"/>
    <w:basedOn w:val="Normalny1"/>
    <w:rsid w:val="009864B7"/>
    <w:pPr>
      <w:suppressLineNumbers/>
      <w:spacing w:before="120" w:after="120"/>
    </w:pPr>
  </w:style>
  <w:style w:type="paragraph" w:customStyle="1" w:styleId="Nagwek15">
    <w:name w:val="Nagłówek15"/>
    <w:basedOn w:val="Normalny1"/>
    <w:rsid w:val="009864B7"/>
    <w:pPr>
      <w:keepNext/>
      <w:spacing w:before="240" w:after="120"/>
    </w:pPr>
  </w:style>
  <w:style w:type="paragraph" w:customStyle="1" w:styleId="Legenda11">
    <w:name w:val="Legenda11"/>
    <w:basedOn w:val="Normalny1"/>
    <w:rsid w:val="009864B7"/>
    <w:pPr>
      <w:suppressLineNumbers/>
      <w:spacing w:before="120" w:after="120"/>
    </w:pPr>
  </w:style>
  <w:style w:type="paragraph" w:customStyle="1" w:styleId="Nagwek14">
    <w:name w:val="Nagłówek14"/>
    <w:basedOn w:val="Normalny1"/>
    <w:rsid w:val="009864B7"/>
    <w:pPr>
      <w:keepNext/>
      <w:spacing w:before="240" w:after="120"/>
    </w:pPr>
  </w:style>
  <w:style w:type="paragraph" w:customStyle="1" w:styleId="Legenda10">
    <w:name w:val="Legenda10"/>
    <w:basedOn w:val="Normalny1"/>
    <w:rsid w:val="009864B7"/>
    <w:pPr>
      <w:suppressLineNumbers/>
      <w:spacing w:before="120" w:after="120"/>
    </w:pPr>
  </w:style>
  <w:style w:type="paragraph" w:customStyle="1" w:styleId="Nagwek13">
    <w:name w:val="Nagłówek13"/>
    <w:basedOn w:val="Normalny1"/>
    <w:rsid w:val="009864B7"/>
    <w:pPr>
      <w:keepNext/>
      <w:spacing w:before="240" w:after="120"/>
    </w:pPr>
  </w:style>
  <w:style w:type="paragraph" w:customStyle="1" w:styleId="Legenda9">
    <w:name w:val="Legenda9"/>
    <w:basedOn w:val="Normalny1"/>
    <w:rsid w:val="009864B7"/>
    <w:pPr>
      <w:suppressLineNumbers/>
      <w:spacing w:before="120" w:after="120"/>
    </w:pPr>
  </w:style>
  <w:style w:type="paragraph" w:customStyle="1" w:styleId="Nagwek12">
    <w:name w:val="Nagłówek12"/>
    <w:basedOn w:val="Normalny1"/>
    <w:rsid w:val="009864B7"/>
    <w:pPr>
      <w:keepNext/>
      <w:spacing w:before="240" w:after="120"/>
    </w:pPr>
  </w:style>
  <w:style w:type="paragraph" w:customStyle="1" w:styleId="Legenda8">
    <w:name w:val="Legenda8"/>
    <w:basedOn w:val="Normalny1"/>
    <w:rsid w:val="009864B7"/>
    <w:pPr>
      <w:suppressLineNumbers/>
      <w:spacing w:before="120" w:after="120"/>
    </w:pPr>
  </w:style>
  <w:style w:type="paragraph" w:customStyle="1" w:styleId="Nagwek11">
    <w:name w:val="Nagłówek11"/>
    <w:basedOn w:val="Normalny1"/>
    <w:rsid w:val="009864B7"/>
    <w:pPr>
      <w:keepNext/>
      <w:spacing w:before="240" w:after="120"/>
    </w:pPr>
  </w:style>
  <w:style w:type="paragraph" w:customStyle="1" w:styleId="Legenda7">
    <w:name w:val="Legenda7"/>
    <w:basedOn w:val="Normalny1"/>
    <w:rsid w:val="009864B7"/>
    <w:pPr>
      <w:suppressLineNumbers/>
      <w:spacing w:before="120" w:after="120"/>
    </w:pPr>
  </w:style>
  <w:style w:type="paragraph" w:customStyle="1" w:styleId="Nagwek10">
    <w:name w:val="Nagłówek10"/>
    <w:basedOn w:val="Normalny1"/>
    <w:rsid w:val="009864B7"/>
    <w:pPr>
      <w:keepNext/>
      <w:spacing w:before="240" w:after="120"/>
    </w:pPr>
  </w:style>
  <w:style w:type="paragraph" w:customStyle="1" w:styleId="Legenda6">
    <w:name w:val="Legenda6"/>
    <w:basedOn w:val="Normalny1"/>
    <w:rsid w:val="009864B7"/>
    <w:pPr>
      <w:suppressLineNumbers/>
      <w:spacing w:before="120" w:after="120"/>
    </w:pPr>
  </w:style>
  <w:style w:type="paragraph" w:customStyle="1" w:styleId="Nagwek90">
    <w:name w:val="Nagłówek9"/>
    <w:basedOn w:val="Normalny1"/>
    <w:rsid w:val="009864B7"/>
    <w:pPr>
      <w:keepNext/>
      <w:spacing w:before="240" w:after="120"/>
    </w:pPr>
  </w:style>
  <w:style w:type="paragraph" w:customStyle="1" w:styleId="Legenda5">
    <w:name w:val="Legenda5"/>
    <w:basedOn w:val="Normalny1"/>
    <w:rsid w:val="009864B7"/>
    <w:pPr>
      <w:suppressLineNumbers/>
      <w:spacing w:before="120" w:after="120"/>
    </w:pPr>
  </w:style>
  <w:style w:type="paragraph" w:customStyle="1" w:styleId="Legenda4">
    <w:name w:val="Legenda4"/>
    <w:basedOn w:val="Normalny1"/>
    <w:rsid w:val="009864B7"/>
    <w:pPr>
      <w:suppressLineNumbers/>
      <w:spacing w:before="120" w:after="120"/>
    </w:pPr>
  </w:style>
  <w:style w:type="paragraph" w:customStyle="1" w:styleId="Sygnatura">
    <w:name w:val="Sygnatura"/>
    <w:basedOn w:val="Normalny1"/>
    <w:rsid w:val="009864B7"/>
    <w:pPr>
      <w:suppressLineNumbers/>
      <w:spacing w:before="120" w:after="120"/>
    </w:pPr>
  </w:style>
  <w:style w:type="paragraph" w:customStyle="1" w:styleId="Nagwek80">
    <w:name w:val="Nagłówek8"/>
    <w:basedOn w:val="Normalny1"/>
    <w:rsid w:val="009864B7"/>
    <w:pPr>
      <w:keepNext/>
      <w:spacing w:before="240" w:after="120"/>
    </w:pPr>
  </w:style>
  <w:style w:type="paragraph" w:customStyle="1" w:styleId="Podpis5">
    <w:name w:val="Podpis5"/>
    <w:basedOn w:val="Normalny1"/>
    <w:rsid w:val="009864B7"/>
    <w:pPr>
      <w:suppressLineNumbers/>
      <w:spacing w:before="120" w:after="120"/>
    </w:pPr>
  </w:style>
  <w:style w:type="paragraph" w:customStyle="1" w:styleId="Nagwek70">
    <w:name w:val="Nagłówek7"/>
    <w:basedOn w:val="Normalny1"/>
    <w:rsid w:val="009864B7"/>
    <w:pPr>
      <w:keepNext/>
      <w:spacing w:before="240" w:after="120"/>
    </w:pPr>
  </w:style>
  <w:style w:type="paragraph" w:customStyle="1" w:styleId="Legenda3">
    <w:name w:val="Legenda3"/>
    <w:basedOn w:val="Normalny1"/>
    <w:rsid w:val="009864B7"/>
    <w:pPr>
      <w:suppressLineNumbers/>
      <w:spacing w:before="120" w:after="120"/>
    </w:pPr>
  </w:style>
  <w:style w:type="paragraph" w:customStyle="1" w:styleId="Nagwek60">
    <w:name w:val="Nagłówek6"/>
    <w:basedOn w:val="Normalny1"/>
    <w:rsid w:val="009864B7"/>
    <w:pPr>
      <w:keepNext/>
      <w:spacing w:before="240" w:after="120"/>
    </w:pPr>
  </w:style>
  <w:style w:type="paragraph" w:customStyle="1" w:styleId="Legenda2">
    <w:name w:val="Legenda2"/>
    <w:basedOn w:val="Normalny1"/>
    <w:rsid w:val="009864B7"/>
    <w:pPr>
      <w:suppressLineNumbers/>
      <w:spacing w:before="120" w:after="120"/>
    </w:pPr>
  </w:style>
  <w:style w:type="paragraph" w:customStyle="1" w:styleId="Nagwek50">
    <w:name w:val="Nagłówek5"/>
    <w:basedOn w:val="Normalny1"/>
    <w:rsid w:val="009864B7"/>
    <w:pPr>
      <w:keepNext/>
      <w:spacing w:before="240" w:after="120"/>
    </w:pPr>
  </w:style>
  <w:style w:type="paragraph" w:customStyle="1" w:styleId="Nagwek40">
    <w:name w:val="Nagłówek4"/>
    <w:basedOn w:val="Normalny1"/>
    <w:rsid w:val="009864B7"/>
    <w:pPr>
      <w:keepNext/>
      <w:spacing w:before="240" w:after="120"/>
    </w:pPr>
  </w:style>
  <w:style w:type="paragraph" w:customStyle="1" w:styleId="Podpis4">
    <w:name w:val="Podpis4"/>
    <w:basedOn w:val="Normalny1"/>
    <w:rsid w:val="009864B7"/>
    <w:pPr>
      <w:suppressLineNumbers/>
      <w:spacing w:before="120" w:after="120"/>
    </w:pPr>
  </w:style>
  <w:style w:type="paragraph" w:customStyle="1" w:styleId="Nagwek30">
    <w:name w:val="Nagłówek3"/>
    <w:basedOn w:val="Normalny1"/>
    <w:rsid w:val="009864B7"/>
    <w:pPr>
      <w:keepNext/>
      <w:spacing w:before="240" w:after="120"/>
    </w:pPr>
  </w:style>
  <w:style w:type="paragraph" w:customStyle="1" w:styleId="Podpis3">
    <w:name w:val="Podpis3"/>
    <w:basedOn w:val="Normalny1"/>
    <w:rsid w:val="009864B7"/>
    <w:pPr>
      <w:suppressLineNumbers/>
      <w:spacing w:before="120" w:after="120"/>
    </w:pPr>
  </w:style>
  <w:style w:type="paragraph" w:customStyle="1" w:styleId="Nagwek20">
    <w:name w:val="Nagłówek2"/>
    <w:basedOn w:val="Normalny1"/>
    <w:rsid w:val="009864B7"/>
    <w:pPr>
      <w:jc w:val="center"/>
    </w:pPr>
    <w:rPr>
      <w:b/>
    </w:rPr>
  </w:style>
  <w:style w:type="paragraph" w:styleId="Podtytu">
    <w:name w:val="Subtitle"/>
    <w:basedOn w:val="Normalny1"/>
    <w:link w:val="PodtytuZnak1"/>
    <w:qFormat/>
    <w:rsid w:val="009864B7"/>
    <w:pPr>
      <w:spacing w:after="60"/>
      <w:jc w:val="center"/>
    </w:pPr>
    <w:rPr>
      <w:rFonts w:ascii="Arial" w:hAnsi="Arial" w:cs="Arial"/>
      <w:lang w:eastAsia="en-US"/>
    </w:rPr>
  </w:style>
  <w:style w:type="character" w:customStyle="1" w:styleId="PodtytuZnak2">
    <w:name w:val="Podtytuł Znak2"/>
    <w:basedOn w:val="Domylnaczcionkaakapitu"/>
    <w:uiPriority w:val="11"/>
    <w:rsid w:val="009864B7"/>
    <w:rPr>
      <w:rFonts w:eastAsiaTheme="minorEastAsia"/>
      <w:color w:val="5A5A5A" w:themeColor="text1" w:themeTint="A5"/>
      <w:spacing w:val="15"/>
      <w:lang w:val="cs-CZ" w:eastAsia="pl-PL"/>
    </w:rPr>
  </w:style>
  <w:style w:type="paragraph" w:customStyle="1" w:styleId="Podpis2">
    <w:name w:val="Podpis2"/>
    <w:basedOn w:val="Normalny1"/>
    <w:rsid w:val="009864B7"/>
    <w:pPr>
      <w:suppressLineNumbers/>
      <w:spacing w:before="120" w:after="120"/>
    </w:pPr>
  </w:style>
  <w:style w:type="paragraph" w:customStyle="1" w:styleId="Gwka">
    <w:name w:val="Główka"/>
    <w:basedOn w:val="Normalny1"/>
    <w:rsid w:val="009864B7"/>
    <w:pPr>
      <w:keepNext/>
      <w:spacing w:before="240" w:after="120"/>
    </w:pPr>
  </w:style>
  <w:style w:type="paragraph" w:customStyle="1" w:styleId="Nagwek19">
    <w:name w:val="Nagłówek1"/>
    <w:basedOn w:val="Normalny1"/>
    <w:rsid w:val="009864B7"/>
    <w:pPr>
      <w:keepNext/>
      <w:spacing w:before="240" w:after="120"/>
    </w:pPr>
  </w:style>
  <w:style w:type="paragraph" w:customStyle="1" w:styleId="Podpis1">
    <w:name w:val="Podpis1"/>
    <w:basedOn w:val="Normalny1"/>
    <w:rsid w:val="009864B7"/>
    <w:pPr>
      <w:suppressLineNumbers/>
      <w:spacing w:before="120" w:after="120"/>
    </w:pPr>
  </w:style>
  <w:style w:type="paragraph" w:customStyle="1" w:styleId="Wcicietrecitekstu">
    <w:name w:val="Wcięcie treści tekstu"/>
    <w:basedOn w:val="Normalny1"/>
    <w:link w:val="TekstpodstawowywcityZnak1"/>
    <w:rsid w:val="009864B7"/>
    <w:pPr>
      <w:ind w:left="57"/>
    </w:pPr>
    <w:rPr>
      <w:rFonts w:cstheme="minorBidi"/>
      <w:lang w:eastAsia="en-US"/>
    </w:rPr>
  </w:style>
  <w:style w:type="paragraph" w:customStyle="1" w:styleId="Nagwekstrony">
    <w:name w:val="Nagłówek strony"/>
    <w:basedOn w:val="Normalny1"/>
    <w:rsid w:val="009864B7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1"/>
    <w:rsid w:val="009864B7"/>
    <w:pPr>
      <w:spacing w:line="360" w:lineRule="auto"/>
      <w:jc w:val="both"/>
    </w:pPr>
  </w:style>
  <w:style w:type="paragraph" w:customStyle="1" w:styleId="Tekstpodstawowywcity21">
    <w:name w:val="Tekst podstawowy wcięty 21"/>
    <w:basedOn w:val="Normalny1"/>
    <w:rsid w:val="009864B7"/>
    <w:pPr>
      <w:ind w:left="360"/>
      <w:jc w:val="both"/>
    </w:pPr>
    <w:rPr>
      <w:sz w:val="22"/>
    </w:rPr>
  </w:style>
  <w:style w:type="paragraph" w:customStyle="1" w:styleId="Tekstpodstawowy22">
    <w:name w:val="Tekst podstawowy 22"/>
    <w:basedOn w:val="Normalny1"/>
    <w:rsid w:val="009864B7"/>
    <w:pPr>
      <w:jc w:val="both"/>
    </w:pPr>
    <w:rPr>
      <w:sz w:val="22"/>
    </w:rPr>
  </w:style>
  <w:style w:type="paragraph" w:customStyle="1" w:styleId="WW-Tekstpodstawowy3">
    <w:name w:val="WW-Tekst podstawowy 3"/>
    <w:basedOn w:val="Normalny1"/>
    <w:rsid w:val="009864B7"/>
    <w:pPr>
      <w:spacing w:line="360" w:lineRule="auto"/>
      <w:jc w:val="both"/>
    </w:pPr>
  </w:style>
  <w:style w:type="paragraph" w:customStyle="1" w:styleId="Tekstpodstawowy31">
    <w:name w:val="Tekst podstawowy 31"/>
    <w:basedOn w:val="Normalny1"/>
    <w:rsid w:val="009864B7"/>
    <w:pPr>
      <w:spacing w:line="360" w:lineRule="auto"/>
      <w:jc w:val="both"/>
    </w:pPr>
  </w:style>
  <w:style w:type="paragraph" w:customStyle="1" w:styleId="Tekstpodstawowy21">
    <w:name w:val="Tekst podstawowy 21"/>
    <w:basedOn w:val="Normalny1"/>
    <w:rsid w:val="009864B7"/>
    <w:pPr>
      <w:jc w:val="both"/>
    </w:pPr>
    <w:rPr>
      <w:sz w:val="22"/>
    </w:rPr>
  </w:style>
  <w:style w:type="paragraph" w:customStyle="1" w:styleId="Zawartotabeli">
    <w:name w:val="Zawartość tabeli"/>
    <w:basedOn w:val="Normalny1"/>
    <w:rsid w:val="009864B7"/>
    <w:pPr>
      <w:suppressLineNumbers/>
    </w:pPr>
  </w:style>
  <w:style w:type="paragraph" w:customStyle="1" w:styleId="Nagwektabeli">
    <w:name w:val="Nagłówek tabeli"/>
    <w:basedOn w:val="Zawartotabeli"/>
    <w:rsid w:val="009864B7"/>
    <w:pPr>
      <w:jc w:val="center"/>
    </w:pPr>
    <w:rPr>
      <w:b/>
      <w:bCs/>
    </w:rPr>
  </w:style>
  <w:style w:type="paragraph" w:customStyle="1" w:styleId="Tekstpodstawowy33">
    <w:name w:val="Tekst podstawowy 33"/>
    <w:basedOn w:val="Normalny1"/>
    <w:rsid w:val="009864B7"/>
    <w:pPr>
      <w:spacing w:line="360" w:lineRule="auto"/>
      <w:jc w:val="both"/>
    </w:pPr>
  </w:style>
  <w:style w:type="paragraph" w:customStyle="1" w:styleId="Tekstpodstawowy23">
    <w:name w:val="Tekst podstawowy 23"/>
    <w:basedOn w:val="Normalny1"/>
    <w:rsid w:val="009864B7"/>
    <w:pPr>
      <w:jc w:val="both"/>
    </w:pPr>
    <w:rPr>
      <w:sz w:val="22"/>
    </w:rPr>
  </w:style>
  <w:style w:type="paragraph" w:styleId="Stopka">
    <w:name w:val="footer"/>
    <w:basedOn w:val="Normalny1"/>
    <w:link w:val="StopkaZnak1"/>
    <w:uiPriority w:val="99"/>
    <w:rsid w:val="009864B7"/>
    <w:pPr>
      <w:tabs>
        <w:tab w:val="center" w:pos="4536"/>
        <w:tab w:val="right" w:pos="9072"/>
      </w:tabs>
    </w:pPr>
    <w:rPr>
      <w:rFonts w:cstheme="minorBidi"/>
      <w:lang w:eastAsia="en-US"/>
    </w:rPr>
  </w:style>
  <w:style w:type="character" w:customStyle="1" w:styleId="StopkaZnak2">
    <w:name w:val="Stopka Znak2"/>
    <w:basedOn w:val="Domylnaczcionkaakapitu"/>
    <w:uiPriority w:val="99"/>
    <w:semiHidden/>
    <w:rsid w:val="009864B7"/>
    <w:rPr>
      <w:rFonts w:ascii="Cambria" w:eastAsia="SimSun" w:hAnsi="Cambria" w:cs="Times New Roman"/>
      <w:sz w:val="24"/>
      <w:szCs w:val="24"/>
      <w:lang w:val="cs-CZ" w:eastAsia="pl-PL"/>
    </w:rPr>
  </w:style>
  <w:style w:type="paragraph" w:customStyle="1" w:styleId="Zawartoramki">
    <w:name w:val="Zawartość ramki"/>
    <w:basedOn w:val="Tretekstu"/>
    <w:rsid w:val="009864B7"/>
  </w:style>
  <w:style w:type="paragraph" w:customStyle="1" w:styleId="Tekstpodstawowywcity31">
    <w:name w:val="Tekst podstawowy wcięty 31"/>
    <w:basedOn w:val="Normalny1"/>
    <w:rsid w:val="009864B7"/>
    <w:pPr>
      <w:tabs>
        <w:tab w:val="left" w:pos="720"/>
      </w:tabs>
      <w:ind w:left="360" w:hanging="360"/>
      <w:jc w:val="both"/>
    </w:pPr>
  </w:style>
  <w:style w:type="paragraph" w:styleId="Tekstdymka">
    <w:name w:val="Balloon Text"/>
    <w:basedOn w:val="Normalny1"/>
    <w:link w:val="TekstdymkaZnak1"/>
    <w:rsid w:val="009864B7"/>
    <w:rPr>
      <w:rFonts w:cstheme="minorBidi"/>
      <w:lang w:eastAsia="en-US"/>
    </w:rPr>
  </w:style>
  <w:style w:type="character" w:customStyle="1" w:styleId="TekstdymkaZnak2">
    <w:name w:val="Tekst dymka Znak2"/>
    <w:basedOn w:val="Domylnaczcionkaakapitu"/>
    <w:uiPriority w:val="99"/>
    <w:semiHidden/>
    <w:rsid w:val="009864B7"/>
    <w:rPr>
      <w:rFonts w:ascii="Segoe UI" w:eastAsia="SimSun" w:hAnsi="Segoe UI" w:cs="Segoe UI"/>
      <w:sz w:val="18"/>
      <w:szCs w:val="18"/>
      <w:lang w:val="cs-CZ" w:eastAsia="pl-PL"/>
    </w:rPr>
  </w:style>
  <w:style w:type="paragraph" w:customStyle="1" w:styleId="Tekstblokowy1">
    <w:name w:val="Tekst blokowy1"/>
    <w:basedOn w:val="Normalny1"/>
    <w:rsid w:val="009864B7"/>
    <w:pPr>
      <w:shd w:val="clear" w:color="auto" w:fill="FFFFFF"/>
      <w:tabs>
        <w:tab w:val="left" w:pos="2160"/>
        <w:tab w:val="left" w:pos="10770"/>
      </w:tabs>
      <w:ind w:left="180" w:right="15" w:hanging="180"/>
      <w:jc w:val="both"/>
    </w:pPr>
  </w:style>
  <w:style w:type="paragraph" w:customStyle="1" w:styleId="Tekstpodstawowy24">
    <w:name w:val="Tekst podstawowy 24"/>
    <w:basedOn w:val="Normalny1"/>
    <w:rsid w:val="009864B7"/>
    <w:pPr>
      <w:shd w:val="clear" w:color="auto" w:fill="FFFFFF"/>
      <w:tabs>
        <w:tab w:val="left" w:pos="2160"/>
        <w:tab w:val="left" w:pos="10770"/>
      </w:tabs>
      <w:ind w:right="15"/>
    </w:pPr>
  </w:style>
  <w:style w:type="paragraph" w:customStyle="1" w:styleId="Tekstpodstawowy34">
    <w:name w:val="Tekst podstawowy 34"/>
    <w:basedOn w:val="Normalny1"/>
    <w:rsid w:val="009864B7"/>
    <w:pPr>
      <w:shd w:val="clear" w:color="auto" w:fill="FFFFFF"/>
      <w:tabs>
        <w:tab w:val="left" w:pos="2160"/>
        <w:tab w:val="left" w:pos="10770"/>
      </w:tabs>
      <w:spacing w:before="4"/>
      <w:ind w:right="15"/>
      <w:jc w:val="both"/>
    </w:pPr>
  </w:style>
  <w:style w:type="paragraph" w:styleId="Akapitzlist">
    <w:name w:val="List Paragraph"/>
    <w:basedOn w:val="Normalny1"/>
    <w:qFormat/>
    <w:rsid w:val="009864B7"/>
    <w:pPr>
      <w:ind w:left="708"/>
    </w:pPr>
  </w:style>
  <w:style w:type="paragraph" w:customStyle="1" w:styleId="Tekstkomentarza1">
    <w:name w:val="Tekst komentarza1"/>
    <w:basedOn w:val="Normalny1"/>
    <w:rsid w:val="009864B7"/>
  </w:style>
  <w:style w:type="paragraph" w:styleId="Tekstkomentarza">
    <w:name w:val="annotation text"/>
    <w:basedOn w:val="Normalny1"/>
    <w:link w:val="TekstkomentarzaZnak1"/>
    <w:uiPriority w:val="99"/>
    <w:semiHidden/>
    <w:unhideWhenUsed/>
    <w:rsid w:val="009864B7"/>
    <w:rPr>
      <w:rFonts w:cstheme="minorBidi"/>
      <w:sz w:val="22"/>
      <w:szCs w:val="22"/>
      <w:lang w:eastAsia="en-US"/>
    </w:rPr>
  </w:style>
  <w:style w:type="character" w:customStyle="1" w:styleId="TekstkomentarzaZnak2">
    <w:name w:val="Tekst komentarza Znak2"/>
    <w:basedOn w:val="Domylnaczcionkaakapitu"/>
    <w:uiPriority w:val="99"/>
    <w:semiHidden/>
    <w:rsid w:val="009864B7"/>
    <w:rPr>
      <w:rFonts w:ascii="Cambria" w:eastAsia="SimSun" w:hAnsi="Cambria" w:cs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1"/>
    <w:link w:val="TematkomentarzaZnak1"/>
    <w:rsid w:val="009864B7"/>
    <w:rPr>
      <w:rFonts w:cstheme="minorBidi"/>
      <w:b/>
      <w:bCs/>
      <w:lang w:eastAsia="en-US"/>
    </w:rPr>
  </w:style>
  <w:style w:type="character" w:customStyle="1" w:styleId="TematkomentarzaZnak2">
    <w:name w:val="Temat komentarza Znak2"/>
    <w:basedOn w:val="TekstkomentarzaZnak2"/>
    <w:uiPriority w:val="99"/>
    <w:semiHidden/>
    <w:rsid w:val="009864B7"/>
    <w:rPr>
      <w:rFonts w:ascii="Cambria" w:eastAsia="SimSun" w:hAnsi="Cambria" w:cs="Times New Roman"/>
      <w:b/>
      <w:bCs/>
      <w:sz w:val="20"/>
      <w:szCs w:val="20"/>
      <w:lang w:val="cs-CZ" w:eastAsia="pl-PL"/>
    </w:rPr>
  </w:style>
  <w:style w:type="paragraph" w:styleId="NormalnyWeb">
    <w:name w:val="Normal (Web)"/>
    <w:basedOn w:val="Normalny1"/>
    <w:rsid w:val="009864B7"/>
    <w:pPr>
      <w:suppressAutoHyphens w:val="0"/>
      <w:spacing w:before="100" w:after="119"/>
    </w:pPr>
  </w:style>
  <w:style w:type="paragraph" w:customStyle="1" w:styleId="Podpis6">
    <w:name w:val="Podpis6"/>
    <w:basedOn w:val="Normalny1"/>
    <w:rsid w:val="009864B7"/>
    <w:pPr>
      <w:suppressLineNumbers/>
      <w:spacing w:before="120" w:after="120"/>
    </w:pPr>
  </w:style>
  <w:style w:type="paragraph" w:customStyle="1" w:styleId="Tekstkomentarza2">
    <w:name w:val="Tekst komentarza2"/>
    <w:basedOn w:val="Normalny1"/>
    <w:rsid w:val="009864B7"/>
  </w:style>
  <w:style w:type="paragraph" w:customStyle="1" w:styleId="Tekstwstpniesformatowany">
    <w:name w:val="Tekst wstępnie sformatowany"/>
    <w:basedOn w:val="Normalny1"/>
    <w:rsid w:val="009864B7"/>
  </w:style>
  <w:style w:type="paragraph" w:styleId="Tekstprzypisukocowego">
    <w:name w:val="endnote text"/>
    <w:basedOn w:val="Normalny1"/>
    <w:link w:val="TekstprzypisukocowegoZnak"/>
    <w:uiPriority w:val="99"/>
    <w:unhideWhenUsed/>
    <w:rsid w:val="009864B7"/>
    <w:rPr>
      <w:rFonts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864B7"/>
    <w:rPr>
      <w:rFonts w:ascii="Cambria" w:eastAsia="SimSun" w:hAnsi="Cambria" w:cs="Times New Roman"/>
      <w:sz w:val="20"/>
      <w:szCs w:val="20"/>
      <w:lang w:val="cs-CZ" w:eastAsia="pl-PL"/>
    </w:rPr>
  </w:style>
  <w:style w:type="paragraph" w:styleId="Bezodstpw">
    <w:name w:val="No Spacing"/>
    <w:qFormat/>
    <w:rsid w:val="009864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4B7"/>
    <w:rPr>
      <w:sz w:val="18"/>
      <w:szCs w:val="18"/>
    </w:rPr>
  </w:style>
  <w:style w:type="paragraph" w:customStyle="1" w:styleId="Normalny1Web">
    <w:name w:val="Normalny1 (Web)"/>
    <w:basedOn w:val="NormalnyWeb"/>
    <w:rsid w:val="00F6118C"/>
    <w:pPr>
      <w:widowControl/>
      <w:suppressAutoHyphens/>
      <w:spacing w:before="280" w:after="280"/>
      <w:jc w:val="center"/>
      <w:textAlignment w:val="auto"/>
    </w:pPr>
    <w:rPr>
      <w:rFonts w:ascii="Cambria" w:eastAsia="SimSun" w:hAnsi="Cambria"/>
      <w:color w:val="00000A"/>
      <w:kern w:val="1"/>
      <w:sz w:val="24"/>
      <w:szCs w:val="24"/>
      <w:lang w:val="cs-CZ"/>
    </w:rPr>
  </w:style>
  <w:style w:type="character" w:styleId="Hipercze">
    <w:name w:val="Hyperlink"/>
    <w:rsid w:val="002C2F16"/>
    <w:rPr>
      <w:color w:val="000080"/>
      <w:u w:val="single"/>
      <w:lang w:val="uz-Cyrl-UZ" w:eastAsia="uz-Cyrl-UZ" w:bidi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0306-870A-4C92-8F77-F3C7F46E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5951</Words>
  <Characters>35710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b.ropela_cybula</dc:creator>
  <cp:keywords/>
  <dc:description/>
  <cp:lastModifiedBy>Aneta Mielewczyk</cp:lastModifiedBy>
  <cp:revision>12</cp:revision>
  <cp:lastPrinted>2021-06-10T08:05:00Z</cp:lastPrinted>
  <dcterms:created xsi:type="dcterms:W3CDTF">2021-05-18T12:16:00Z</dcterms:created>
  <dcterms:modified xsi:type="dcterms:W3CDTF">2022-01-11T06:50:00Z</dcterms:modified>
</cp:coreProperties>
</file>